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3A65" w14:textId="32E528BD" w:rsidR="005E4D62" w:rsidRDefault="00634009">
      <w:pPr>
        <w:spacing w:line="276" w:lineRule="auto"/>
        <w:rPr>
          <w:sz w:val="22"/>
          <w:szCs w:val="22"/>
          <w:lang w:val="en-US" w:eastAsia="en-US"/>
        </w:rPr>
      </w:pPr>
      <w:r>
        <w:rPr>
          <w:noProof/>
          <w:sz w:val="22"/>
          <w:szCs w:val="22"/>
          <w:lang w:val="en-US" w:eastAsia="en-US"/>
        </w:rPr>
        <w:drawing>
          <wp:anchor distT="0" distB="0" distL="114300" distR="114300" simplePos="0" relativeHeight="251658240" behindDoc="0" locked="0" layoutInCell="1" allowOverlap="0" wp14:anchorId="4F33DEB0" wp14:editId="1C58AD15">
            <wp:simplePos x="0" y="0"/>
            <wp:positionH relativeFrom="column">
              <wp:align>right</wp:align>
            </wp:positionH>
            <wp:positionV relativeFrom="paragraph">
              <wp:posOffset>-491490</wp:posOffset>
            </wp:positionV>
            <wp:extent cx="1056005" cy="546735"/>
            <wp:effectExtent l="0" t="0" r="10795" b="12065"/>
            <wp:wrapTight wrapText="bothSides">
              <wp:wrapPolygon edited="0">
                <wp:start x="0" y="0"/>
                <wp:lineTo x="0" y="21073"/>
                <wp:lineTo x="21301" y="21073"/>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005" cy="546735"/>
                    </a:xfrm>
                    <a:prstGeom prst="rect">
                      <a:avLst/>
                    </a:prstGeom>
                    <a:noFill/>
                  </pic:spPr>
                </pic:pic>
              </a:graphicData>
            </a:graphic>
            <wp14:sizeRelH relativeFrom="page">
              <wp14:pctWidth>0</wp14:pctWidth>
            </wp14:sizeRelH>
            <wp14:sizeRelV relativeFrom="page">
              <wp14:pctHeight>0</wp14:pctHeight>
            </wp14:sizeRelV>
          </wp:anchor>
        </w:drawing>
      </w:r>
    </w:p>
    <w:p w14:paraId="28B3E71F" w14:textId="77777777" w:rsidR="005E4D62" w:rsidRDefault="005E4D62">
      <w:pPr>
        <w:spacing w:line="276" w:lineRule="auto"/>
        <w:rPr>
          <w:sz w:val="22"/>
          <w:szCs w:val="22"/>
          <w:lang w:val="en-US" w:eastAsia="en-US"/>
        </w:rPr>
      </w:pPr>
      <w:r>
        <w:rPr>
          <w:rFonts w:ascii="Tahoma" w:eastAsia="Tahoma" w:hAnsi="Tahoma" w:cs="Tahoma"/>
          <w:b/>
          <w:bCs/>
          <w:color w:val="FF0000"/>
          <w:sz w:val="22"/>
          <w:szCs w:val="22"/>
          <w:lang w:val="en-US" w:eastAsia="en-US"/>
        </w:rPr>
        <w:t> </w:t>
      </w:r>
    </w:p>
    <w:p w14:paraId="18B64D1B" w14:textId="77777777" w:rsidR="005E4D62" w:rsidRDefault="005E4D62">
      <w:pPr>
        <w:spacing w:line="276" w:lineRule="auto"/>
        <w:rPr>
          <w:sz w:val="22"/>
          <w:szCs w:val="22"/>
          <w:lang w:val="en-US" w:eastAsia="en-US"/>
        </w:rPr>
      </w:pPr>
      <w:r>
        <w:rPr>
          <w:rFonts w:ascii="Tahoma" w:eastAsia="Tahoma" w:hAnsi="Tahoma" w:cs="Tahoma"/>
          <w:b/>
          <w:bCs/>
          <w:color w:val="FF0000"/>
          <w:sz w:val="22"/>
          <w:szCs w:val="22"/>
          <w:lang w:val="en-US" w:eastAsia="en-US"/>
        </w:rPr>
        <w:t> </w:t>
      </w:r>
    </w:p>
    <w:p w14:paraId="6056F999" w14:textId="77777777" w:rsidR="005E4D62" w:rsidRPr="005861A7" w:rsidRDefault="005E4D62">
      <w:pPr>
        <w:spacing w:line="276" w:lineRule="auto"/>
        <w:jc w:val="center"/>
        <w:rPr>
          <w:rFonts w:ascii="Tahoma" w:hAnsi="Tahoma" w:cs="Tahoma"/>
          <w:sz w:val="28"/>
          <w:szCs w:val="28"/>
          <w:lang w:val="en-US" w:eastAsia="en-US"/>
        </w:rPr>
      </w:pPr>
      <w:bookmarkStart w:id="0" w:name="_GoBack"/>
      <w:bookmarkEnd w:id="0"/>
      <w:r w:rsidRPr="005861A7">
        <w:rPr>
          <w:rFonts w:ascii="Tahoma" w:eastAsia="Tahoma" w:hAnsi="Tahoma" w:cs="Tahoma"/>
          <w:b/>
          <w:bCs/>
          <w:sz w:val="28"/>
          <w:szCs w:val="28"/>
          <w:lang w:val="en-US" w:eastAsia="en-US"/>
        </w:rPr>
        <w:t> </w:t>
      </w:r>
    </w:p>
    <w:p w14:paraId="03B25FA4" w14:textId="344B1B03" w:rsidR="005E4D62" w:rsidRPr="00634009" w:rsidRDefault="000A5EA7" w:rsidP="00634009">
      <w:pPr>
        <w:spacing w:line="276" w:lineRule="auto"/>
        <w:jc w:val="center"/>
        <w:rPr>
          <w:rFonts w:ascii="Tahoma" w:eastAsia="Tahoma" w:hAnsi="Tahoma" w:cs="Tahoma"/>
          <w:b/>
          <w:bCs/>
          <w:sz w:val="32"/>
          <w:szCs w:val="28"/>
          <w:lang w:val="en-US" w:eastAsia="en-US"/>
        </w:rPr>
      </w:pPr>
      <w:r w:rsidRPr="00634009">
        <w:rPr>
          <w:rFonts w:ascii="Tahoma" w:eastAsia="Tahoma" w:hAnsi="Tahoma" w:cs="Tahoma"/>
          <w:b/>
          <w:bCs/>
          <w:sz w:val="32"/>
          <w:szCs w:val="28"/>
          <w:lang w:val="en-US" w:eastAsia="en-US"/>
        </w:rPr>
        <w:t xml:space="preserve">PUMA </w:t>
      </w:r>
      <w:r w:rsidR="00750296">
        <w:rPr>
          <w:rFonts w:ascii="Tahoma" w:eastAsia="Tahoma" w:hAnsi="Tahoma" w:cs="Tahoma"/>
          <w:b/>
          <w:bCs/>
          <w:sz w:val="32"/>
          <w:szCs w:val="28"/>
          <w:lang w:val="en-US" w:eastAsia="en-US"/>
        </w:rPr>
        <w:t>UNVEILS</w:t>
      </w:r>
      <w:r w:rsidR="00724234">
        <w:rPr>
          <w:rFonts w:ascii="Tahoma" w:eastAsia="Tahoma" w:hAnsi="Tahoma" w:cs="Tahoma"/>
          <w:b/>
          <w:bCs/>
          <w:sz w:val="32"/>
          <w:szCs w:val="28"/>
          <w:lang w:val="en-US" w:eastAsia="en-US"/>
        </w:rPr>
        <w:t xml:space="preserve"> </w:t>
      </w:r>
      <w:r w:rsidR="00795BBD">
        <w:rPr>
          <w:rFonts w:ascii="Tahoma" w:eastAsia="Tahoma" w:hAnsi="Tahoma" w:cs="Tahoma"/>
          <w:b/>
          <w:bCs/>
          <w:sz w:val="32"/>
          <w:szCs w:val="28"/>
          <w:lang w:val="en-US" w:eastAsia="en-US"/>
        </w:rPr>
        <w:t xml:space="preserve">LATEST </w:t>
      </w:r>
      <w:proofErr w:type="spellStart"/>
      <w:r w:rsidR="00724234">
        <w:rPr>
          <w:rFonts w:ascii="Tahoma" w:eastAsia="Tahoma" w:hAnsi="Tahoma" w:cs="Tahoma"/>
          <w:b/>
          <w:bCs/>
          <w:sz w:val="32"/>
          <w:szCs w:val="28"/>
          <w:lang w:val="en-US" w:eastAsia="en-US"/>
        </w:rPr>
        <w:t>evoTOUCH</w:t>
      </w:r>
      <w:proofErr w:type="spellEnd"/>
      <w:r w:rsidR="00724234">
        <w:rPr>
          <w:rFonts w:ascii="Tahoma" w:eastAsia="Tahoma" w:hAnsi="Tahoma" w:cs="Tahoma"/>
          <w:b/>
          <w:bCs/>
          <w:sz w:val="32"/>
          <w:szCs w:val="28"/>
          <w:lang w:val="en-US" w:eastAsia="en-US"/>
        </w:rPr>
        <w:t xml:space="preserve"> </w:t>
      </w:r>
      <w:r w:rsidR="003D03CC">
        <w:rPr>
          <w:rFonts w:ascii="Tahoma" w:eastAsia="Tahoma" w:hAnsi="Tahoma" w:cs="Tahoma"/>
          <w:b/>
          <w:bCs/>
          <w:sz w:val="32"/>
          <w:szCs w:val="28"/>
          <w:lang w:val="en-US" w:eastAsia="en-US"/>
        </w:rPr>
        <w:t>IN</w:t>
      </w:r>
      <w:r w:rsidR="00F72702">
        <w:rPr>
          <w:rFonts w:ascii="Tahoma" w:eastAsia="Tahoma" w:hAnsi="Tahoma" w:cs="Tahoma"/>
          <w:b/>
          <w:bCs/>
          <w:sz w:val="32"/>
          <w:szCs w:val="28"/>
          <w:lang w:val="en-US" w:eastAsia="en-US"/>
        </w:rPr>
        <w:t xml:space="preserve"> </w:t>
      </w:r>
      <w:r w:rsidR="0021149D">
        <w:rPr>
          <w:rFonts w:ascii="Tahoma" w:eastAsia="Tahoma" w:hAnsi="Tahoma" w:cs="Tahoma"/>
          <w:b/>
          <w:bCs/>
          <w:sz w:val="32"/>
          <w:szCs w:val="28"/>
          <w:lang w:val="en-US" w:eastAsia="en-US"/>
        </w:rPr>
        <w:t xml:space="preserve">STRIKING </w:t>
      </w:r>
      <w:r w:rsidR="00795BBD">
        <w:rPr>
          <w:rFonts w:ascii="Tahoma" w:eastAsia="Tahoma" w:hAnsi="Tahoma" w:cs="Tahoma"/>
          <w:b/>
          <w:bCs/>
          <w:sz w:val="32"/>
          <w:szCs w:val="28"/>
          <w:lang w:val="en-US" w:eastAsia="en-US"/>
        </w:rPr>
        <w:t xml:space="preserve">NEW </w:t>
      </w:r>
      <w:r w:rsidR="00777BBD">
        <w:rPr>
          <w:rFonts w:ascii="Tahoma" w:eastAsia="Tahoma" w:hAnsi="Tahoma" w:cs="Tahoma"/>
          <w:b/>
          <w:bCs/>
          <w:sz w:val="32"/>
          <w:szCs w:val="28"/>
          <w:lang w:val="en-US" w:eastAsia="en-US"/>
        </w:rPr>
        <w:t>COLOURWAY</w:t>
      </w:r>
      <w:r w:rsidR="003D03CC">
        <w:rPr>
          <w:rFonts w:ascii="Tahoma" w:eastAsia="Tahoma" w:hAnsi="Tahoma" w:cs="Tahoma"/>
          <w:b/>
          <w:bCs/>
          <w:sz w:val="32"/>
          <w:szCs w:val="28"/>
          <w:lang w:val="en-US" w:eastAsia="en-US"/>
        </w:rPr>
        <w:t xml:space="preserve"> </w:t>
      </w:r>
    </w:p>
    <w:p w14:paraId="32DB9819" w14:textId="4C7447FD" w:rsidR="00724234" w:rsidRDefault="00724234" w:rsidP="00724234">
      <w:pPr>
        <w:spacing w:line="276" w:lineRule="auto"/>
        <w:jc w:val="center"/>
        <w:rPr>
          <w:rFonts w:ascii="Tahoma" w:hAnsi="Tahoma" w:cs="Tahoma"/>
          <w:i/>
          <w:iCs/>
          <w:color w:val="1A1A1A"/>
          <w:szCs w:val="28"/>
          <w:lang w:val="en-US" w:eastAsia="en-US"/>
        </w:rPr>
      </w:pPr>
      <w:r w:rsidRPr="00724234">
        <w:rPr>
          <w:rFonts w:ascii="Tahoma" w:hAnsi="Tahoma" w:cs="Tahoma"/>
          <w:i/>
          <w:iCs/>
          <w:color w:val="1A1A1A"/>
          <w:szCs w:val="28"/>
          <w:lang w:val="en-US" w:eastAsia="en-US"/>
        </w:rPr>
        <w:t>Unrivalled Control and Exceptional Touch</w:t>
      </w:r>
      <w:r>
        <w:rPr>
          <w:rFonts w:ascii="Tahoma" w:hAnsi="Tahoma" w:cs="Tahoma"/>
          <w:i/>
          <w:iCs/>
          <w:color w:val="1A1A1A"/>
          <w:szCs w:val="28"/>
          <w:lang w:val="en-US" w:eastAsia="en-US"/>
        </w:rPr>
        <w:t xml:space="preserve"> </w:t>
      </w:r>
      <w:r w:rsidR="00750296">
        <w:rPr>
          <w:rFonts w:ascii="Tahoma" w:hAnsi="Tahoma" w:cs="Tahoma"/>
          <w:i/>
          <w:iCs/>
          <w:color w:val="1A1A1A"/>
          <w:szCs w:val="28"/>
          <w:lang w:val="en-US" w:eastAsia="en-US"/>
        </w:rPr>
        <w:t>with</w:t>
      </w:r>
      <w:r w:rsidR="000139D5">
        <w:rPr>
          <w:rFonts w:ascii="Tahoma" w:hAnsi="Tahoma" w:cs="Tahoma"/>
          <w:i/>
          <w:iCs/>
          <w:color w:val="1A1A1A"/>
          <w:szCs w:val="28"/>
          <w:lang w:val="en-US" w:eastAsia="en-US"/>
        </w:rPr>
        <w:t xml:space="preserve"> </w:t>
      </w:r>
      <w:r w:rsidR="00FE5D19">
        <w:rPr>
          <w:rFonts w:ascii="Tahoma" w:hAnsi="Tahoma" w:cs="Tahoma"/>
          <w:i/>
          <w:iCs/>
          <w:color w:val="1A1A1A"/>
          <w:szCs w:val="28"/>
          <w:lang w:val="en-US" w:eastAsia="en-US"/>
        </w:rPr>
        <w:t>All</w:t>
      </w:r>
      <w:r w:rsidR="000139D5">
        <w:rPr>
          <w:rFonts w:ascii="Tahoma" w:hAnsi="Tahoma" w:cs="Tahoma"/>
          <w:i/>
          <w:iCs/>
          <w:color w:val="1A1A1A"/>
          <w:szCs w:val="28"/>
          <w:lang w:val="en-US" w:eastAsia="en-US"/>
        </w:rPr>
        <w:t xml:space="preserve"> New</w:t>
      </w:r>
      <w:r w:rsidR="003D03CC">
        <w:rPr>
          <w:rFonts w:ascii="Tahoma" w:hAnsi="Tahoma" w:cs="Tahoma"/>
          <w:i/>
          <w:iCs/>
          <w:color w:val="1A1A1A"/>
          <w:szCs w:val="28"/>
          <w:lang w:val="en-US" w:eastAsia="en-US"/>
        </w:rPr>
        <w:t xml:space="preserve"> White and Blue</w:t>
      </w:r>
      <w:r w:rsidR="000139D5">
        <w:rPr>
          <w:rFonts w:ascii="Tahoma" w:hAnsi="Tahoma" w:cs="Tahoma"/>
          <w:i/>
          <w:iCs/>
          <w:color w:val="1A1A1A"/>
          <w:szCs w:val="28"/>
          <w:lang w:val="en-US" w:eastAsia="en-US"/>
        </w:rPr>
        <w:t xml:space="preserve"> </w:t>
      </w:r>
      <w:proofErr w:type="spellStart"/>
      <w:r w:rsidR="000139D5">
        <w:rPr>
          <w:rFonts w:ascii="Tahoma" w:hAnsi="Tahoma" w:cs="Tahoma"/>
          <w:i/>
          <w:iCs/>
          <w:color w:val="1A1A1A"/>
          <w:szCs w:val="28"/>
          <w:lang w:val="en-US" w:eastAsia="en-US"/>
        </w:rPr>
        <w:t>Colour</w:t>
      </w:r>
      <w:proofErr w:type="spellEnd"/>
      <w:r w:rsidR="000139D5">
        <w:rPr>
          <w:rFonts w:ascii="Tahoma" w:hAnsi="Tahoma" w:cs="Tahoma"/>
          <w:i/>
          <w:iCs/>
          <w:color w:val="1A1A1A"/>
          <w:szCs w:val="28"/>
          <w:lang w:val="en-US" w:eastAsia="en-US"/>
        </w:rPr>
        <w:t xml:space="preserve"> </w:t>
      </w:r>
      <w:r w:rsidR="00750296">
        <w:rPr>
          <w:rFonts w:ascii="Tahoma" w:hAnsi="Tahoma" w:cs="Tahoma"/>
          <w:i/>
          <w:iCs/>
          <w:color w:val="1A1A1A"/>
          <w:szCs w:val="28"/>
          <w:lang w:val="en-US" w:eastAsia="en-US"/>
        </w:rPr>
        <w:t>Palette</w:t>
      </w:r>
    </w:p>
    <w:p w14:paraId="793C2247" w14:textId="2D66D5B8" w:rsidR="005E4D62" w:rsidRPr="005861A7" w:rsidRDefault="005E4D62">
      <w:pPr>
        <w:spacing w:line="276" w:lineRule="auto"/>
        <w:rPr>
          <w:rFonts w:ascii="Tahoma" w:hAnsi="Tahoma" w:cs="Tahoma"/>
          <w:lang w:val="en-US" w:eastAsia="en-US"/>
        </w:rPr>
      </w:pPr>
      <w:r w:rsidRPr="005861A7">
        <w:rPr>
          <w:rFonts w:ascii="Tahoma" w:eastAsia="Tahoma" w:hAnsi="Tahoma" w:cs="Tahoma"/>
          <w:i/>
          <w:iCs/>
          <w:color w:val="FF0000"/>
          <w:lang w:val="en-US" w:eastAsia="en-US"/>
        </w:rPr>
        <w:t> </w:t>
      </w:r>
    </w:p>
    <w:p w14:paraId="4026701D" w14:textId="282FF187" w:rsidR="0001624D" w:rsidRDefault="005E4D62" w:rsidP="00724234">
      <w:pPr>
        <w:spacing w:line="276" w:lineRule="auto"/>
        <w:jc w:val="both"/>
        <w:rPr>
          <w:rFonts w:ascii="Tahoma" w:eastAsia="Tahoma" w:hAnsi="Tahoma" w:cs="Tahoma"/>
          <w:bCs/>
          <w:sz w:val="22"/>
          <w:szCs w:val="22"/>
          <w:lang w:val="en-US" w:eastAsia="en-US"/>
        </w:rPr>
      </w:pPr>
      <w:r w:rsidRPr="005861A7">
        <w:rPr>
          <w:rFonts w:ascii="Tahoma" w:eastAsia="Tahoma" w:hAnsi="Tahoma" w:cs="Tahoma"/>
          <w:b/>
          <w:bCs/>
          <w:sz w:val="22"/>
          <w:szCs w:val="22"/>
          <w:lang w:val="en-US" w:eastAsia="en-US"/>
        </w:rPr>
        <w:t xml:space="preserve">Herzogenaurach, Germany </w:t>
      </w:r>
      <w:r w:rsidR="009D7A96" w:rsidRPr="005861A7">
        <w:rPr>
          <w:rFonts w:ascii="Tahoma" w:eastAsia="Tahoma" w:hAnsi="Tahoma" w:cs="Tahoma"/>
          <w:b/>
          <w:bCs/>
          <w:sz w:val="22"/>
          <w:szCs w:val="22"/>
          <w:lang w:val="en-US" w:eastAsia="en-US"/>
        </w:rPr>
        <w:t>(</w:t>
      </w:r>
      <w:r w:rsidR="003E55B3" w:rsidRPr="005861A7">
        <w:rPr>
          <w:rFonts w:ascii="Tahoma" w:eastAsia="Tahoma" w:hAnsi="Tahoma" w:cs="Tahoma"/>
          <w:b/>
          <w:bCs/>
          <w:sz w:val="22"/>
          <w:szCs w:val="22"/>
          <w:lang w:val="en-US" w:eastAsia="en-US"/>
        </w:rPr>
        <w:t xml:space="preserve">November </w:t>
      </w:r>
      <w:r w:rsidR="00750296">
        <w:rPr>
          <w:rFonts w:ascii="Tahoma" w:eastAsia="Tahoma" w:hAnsi="Tahoma" w:cs="Tahoma"/>
          <w:b/>
          <w:bCs/>
          <w:sz w:val="22"/>
          <w:szCs w:val="22"/>
          <w:lang w:val="en-US" w:eastAsia="en-US"/>
        </w:rPr>
        <w:t>18</w:t>
      </w:r>
      <w:r w:rsidR="003E55B3" w:rsidRPr="005861A7">
        <w:rPr>
          <w:rFonts w:ascii="Tahoma" w:eastAsia="Tahoma" w:hAnsi="Tahoma" w:cs="Tahoma"/>
          <w:b/>
          <w:bCs/>
          <w:sz w:val="22"/>
          <w:szCs w:val="22"/>
          <w:lang w:val="en-US" w:eastAsia="en-US"/>
        </w:rPr>
        <w:t>, 2016</w:t>
      </w:r>
      <w:r w:rsidRPr="005861A7">
        <w:rPr>
          <w:rFonts w:ascii="Tahoma" w:eastAsia="Tahoma" w:hAnsi="Tahoma" w:cs="Tahoma"/>
          <w:b/>
          <w:bCs/>
          <w:sz w:val="22"/>
          <w:szCs w:val="22"/>
          <w:lang w:val="en-US" w:eastAsia="en-US"/>
        </w:rPr>
        <w:t>) –</w:t>
      </w:r>
      <w:r w:rsidR="00CF3CB2" w:rsidRPr="005861A7">
        <w:rPr>
          <w:rFonts w:ascii="Tahoma" w:eastAsia="Tahoma" w:hAnsi="Tahoma" w:cs="Tahoma"/>
          <w:bCs/>
          <w:sz w:val="22"/>
          <w:szCs w:val="22"/>
          <w:lang w:val="en-US" w:eastAsia="en-US"/>
        </w:rPr>
        <w:t xml:space="preserve"> </w:t>
      </w:r>
      <w:r w:rsidR="00724234" w:rsidRPr="00724234">
        <w:rPr>
          <w:rFonts w:ascii="Tahoma" w:eastAsia="Tahoma" w:hAnsi="Tahoma" w:cs="Tahoma"/>
          <w:bCs/>
          <w:sz w:val="22"/>
          <w:szCs w:val="22"/>
          <w:lang w:val="en-US" w:eastAsia="en-US"/>
        </w:rPr>
        <w:t xml:space="preserve">PUMA </w:t>
      </w:r>
      <w:r w:rsidR="00750296">
        <w:rPr>
          <w:rFonts w:ascii="Tahoma" w:eastAsia="Tahoma" w:hAnsi="Tahoma" w:cs="Tahoma"/>
          <w:bCs/>
          <w:sz w:val="22"/>
          <w:szCs w:val="22"/>
          <w:lang w:val="en-US" w:eastAsia="en-US"/>
        </w:rPr>
        <w:t xml:space="preserve">today </w:t>
      </w:r>
      <w:r w:rsidR="00FE1203">
        <w:rPr>
          <w:rFonts w:ascii="Tahoma" w:eastAsia="Tahoma" w:hAnsi="Tahoma" w:cs="Tahoma"/>
          <w:bCs/>
          <w:sz w:val="22"/>
          <w:szCs w:val="22"/>
          <w:lang w:val="en-US" w:eastAsia="en-US"/>
        </w:rPr>
        <w:t>introduces</w:t>
      </w:r>
      <w:r w:rsidR="00750296">
        <w:rPr>
          <w:rFonts w:ascii="Tahoma" w:eastAsia="Tahoma" w:hAnsi="Tahoma" w:cs="Tahoma"/>
          <w:bCs/>
          <w:sz w:val="22"/>
          <w:szCs w:val="22"/>
          <w:lang w:val="en-US" w:eastAsia="en-US"/>
        </w:rPr>
        <w:t xml:space="preserve"> the</w:t>
      </w:r>
      <w:r w:rsidR="00B77855">
        <w:rPr>
          <w:rFonts w:ascii="Tahoma" w:eastAsia="Tahoma" w:hAnsi="Tahoma" w:cs="Tahoma"/>
          <w:bCs/>
          <w:sz w:val="22"/>
          <w:szCs w:val="22"/>
          <w:lang w:val="en-US" w:eastAsia="en-US"/>
        </w:rPr>
        <w:t xml:space="preserve"> </w:t>
      </w:r>
      <w:r w:rsidR="00FE1203">
        <w:rPr>
          <w:rFonts w:ascii="Tahoma" w:eastAsia="Tahoma" w:hAnsi="Tahoma" w:cs="Tahoma"/>
          <w:bCs/>
          <w:sz w:val="22"/>
          <w:szCs w:val="22"/>
          <w:lang w:val="en-US" w:eastAsia="en-US"/>
        </w:rPr>
        <w:t xml:space="preserve">new </w:t>
      </w:r>
      <w:proofErr w:type="spellStart"/>
      <w:r w:rsidR="00B77855">
        <w:rPr>
          <w:rFonts w:ascii="Tahoma" w:eastAsia="Tahoma" w:hAnsi="Tahoma" w:cs="Tahoma"/>
          <w:bCs/>
          <w:sz w:val="22"/>
          <w:szCs w:val="22"/>
          <w:lang w:val="en-US" w:eastAsia="en-US"/>
        </w:rPr>
        <w:t>evoTOUCH</w:t>
      </w:r>
      <w:proofErr w:type="spellEnd"/>
      <w:r w:rsidR="00B77855">
        <w:rPr>
          <w:rFonts w:ascii="Tahoma" w:eastAsia="Tahoma" w:hAnsi="Tahoma" w:cs="Tahoma"/>
          <w:bCs/>
          <w:sz w:val="22"/>
          <w:szCs w:val="22"/>
          <w:lang w:val="en-US" w:eastAsia="en-US"/>
        </w:rPr>
        <w:t xml:space="preserve"> </w:t>
      </w:r>
      <w:r w:rsidR="00FE5D19">
        <w:rPr>
          <w:rFonts w:ascii="Tahoma" w:eastAsia="Tahoma" w:hAnsi="Tahoma" w:cs="Tahoma"/>
          <w:bCs/>
          <w:sz w:val="22"/>
          <w:szCs w:val="22"/>
          <w:lang w:val="en-US" w:eastAsia="en-US"/>
        </w:rPr>
        <w:t xml:space="preserve">boot with a brand new </w:t>
      </w:r>
      <w:proofErr w:type="spellStart"/>
      <w:r w:rsidR="00FE5D19">
        <w:rPr>
          <w:rFonts w:ascii="Tahoma" w:eastAsia="Tahoma" w:hAnsi="Tahoma" w:cs="Tahoma"/>
          <w:bCs/>
          <w:sz w:val="22"/>
          <w:szCs w:val="22"/>
          <w:lang w:val="en-US" w:eastAsia="en-US"/>
        </w:rPr>
        <w:t>colour</w:t>
      </w:r>
      <w:proofErr w:type="spellEnd"/>
      <w:r w:rsidR="00FE5D19">
        <w:rPr>
          <w:rFonts w:ascii="Tahoma" w:eastAsia="Tahoma" w:hAnsi="Tahoma" w:cs="Tahoma"/>
          <w:bCs/>
          <w:sz w:val="22"/>
          <w:szCs w:val="22"/>
          <w:lang w:val="en-US" w:eastAsia="en-US"/>
        </w:rPr>
        <w:t xml:space="preserve"> palette</w:t>
      </w:r>
      <w:r w:rsidR="00FE1203">
        <w:rPr>
          <w:rFonts w:ascii="Tahoma" w:eastAsia="Tahoma" w:hAnsi="Tahoma" w:cs="Tahoma"/>
          <w:bCs/>
          <w:sz w:val="22"/>
          <w:szCs w:val="22"/>
          <w:lang w:val="en-US" w:eastAsia="en-US"/>
        </w:rPr>
        <w:t xml:space="preserve"> </w:t>
      </w:r>
      <w:r w:rsidR="00322314">
        <w:rPr>
          <w:rFonts w:ascii="Tahoma" w:eastAsia="Tahoma" w:hAnsi="Tahoma" w:cs="Tahoma"/>
          <w:bCs/>
          <w:sz w:val="22"/>
          <w:szCs w:val="22"/>
          <w:lang w:val="en-US" w:eastAsia="en-US"/>
        </w:rPr>
        <w:t>featuring</w:t>
      </w:r>
      <w:r w:rsidR="00FE1203">
        <w:rPr>
          <w:rFonts w:ascii="Tahoma" w:eastAsia="Tahoma" w:hAnsi="Tahoma" w:cs="Tahoma"/>
          <w:bCs/>
          <w:sz w:val="22"/>
          <w:szCs w:val="22"/>
          <w:lang w:val="en-US" w:eastAsia="en-US"/>
        </w:rPr>
        <w:t xml:space="preserve"> allover</w:t>
      </w:r>
      <w:r w:rsidR="00B77855">
        <w:rPr>
          <w:rFonts w:ascii="Tahoma" w:eastAsia="Tahoma" w:hAnsi="Tahoma" w:cs="Tahoma"/>
          <w:bCs/>
          <w:sz w:val="22"/>
          <w:szCs w:val="22"/>
          <w:lang w:val="en-US" w:eastAsia="en-US"/>
        </w:rPr>
        <w:t xml:space="preserve"> </w:t>
      </w:r>
      <w:r w:rsidR="004F3A52">
        <w:rPr>
          <w:rFonts w:ascii="Tahoma" w:eastAsia="Tahoma" w:hAnsi="Tahoma" w:cs="Tahoma"/>
          <w:bCs/>
          <w:sz w:val="22"/>
          <w:szCs w:val="22"/>
          <w:lang w:val="en-US" w:eastAsia="en-US"/>
        </w:rPr>
        <w:t>white</w:t>
      </w:r>
      <w:r w:rsidR="00A5680A">
        <w:rPr>
          <w:rFonts w:ascii="Tahoma" w:eastAsia="Tahoma" w:hAnsi="Tahoma" w:cs="Tahoma"/>
          <w:bCs/>
          <w:sz w:val="22"/>
          <w:szCs w:val="22"/>
          <w:lang w:val="en-US" w:eastAsia="en-US"/>
        </w:rPr>
        <w:t xml:space="preserve"> </w:t>
      </w:r>
      <w:r w:rsidR="00FE5D19">
        <w:rPr>
          <w:rFonts w:ascii="Tahoma" w:eastAsia="Tahoma" w:hAnsi="Tahoma" w:cs="Tahoma"/>
          <w:bCs/>
          <w:sz w:val="22"/>
          <w:szCs w:val="22"/>
          <w:lang w:val="en-US" w:eastAsia="en-US"/>
        </w:rPr>
        <w:t xml:space="preserve">and </w:t>
      </w:r>
      <w:r w:rsidR="00FE1203">
        <w:rPr>
          <w:rFonts w:ascii="Tahoma" w:eastAsia="Tahoma" w:hAnsi="Tahoma" w:cs="Tahoma"/>
          <w:bCs/>
          <w:sz w:val="22"/>
          <w:szCs w:val="22"/>
          <w:lang w:val="en-US" w:eastAsia="en-US"/>
        </w:rPr>
        <w:t xml:space="preserve">striking </w:t>
      </w:r>
      <w:r w:rsidR="00A5680A">
        <w:rPr>
          <w:rFonts w:ascii="Tahoma" w:eastAsia="Tahoma" w:hAnsi="Tahoma" w:cs="Tahoma"/>
          <w:bCs/>
          <w:sz w:val="22"/>
          <w:szCs w:val="22"/>
          <w:lang w:val="en-US" w:eastAsia="en-US"/>
        </w:rPr>
        <w:t>blue</w:t>
      </w:r>
      <w:r w:rsidR="00705119">
        <w:rPr>
          <w:rFonts w:ascii="Tahoma" w:eastAsia="Tahoma" w:hAnsi="Tahoma" w:cs="Tahoma"/>
          <w:bCs/>
          <w:sz w:val="22"/>
          <w:szCs w:val="22"/>
          <w:lang w:val="en-US" w:eastAsia="en-US"/>
        </w:rPr>
        <w:t xml:space="preserve"> details</w:t>
      </w:r>
      <w:r w:rsidR="00750296">
        <w:rPr>
          <w:rFonts w:ascii="Tahoma" w:eastAsia="Tahoma" w:hAnsi="Tahoma" w:cs="Tahoma"/>
          <w:bCs/>
          <w:sz w:val="22"/>
          <w:szCs w:val="22"/>
          <w:lang w:val="en-US" w:eastAsia="en-US"/>
        </w:rPr>
        <w:t xml:space="preserve">. The </w:t>
      </w:r>
      <w:r w:rsidR="00420075">
        <w:rPr>
          <w:rFonts w:ascii="Tahoma" w:eastAsia="Tahoma" w:hAnsi="Tahoma" w:cs="Tahoma"/>
          <w:bCs/>
          <w:sz w:val="22"/>
          <w:szCs w:val="22"/>
          <w:lang w:val="en-US" w:eastAsia="en-US"/>
        </w:rPr>
        <w:t xml:space="preserve">new </w:t>
      </w:r>
      <w:proofErr w:type="spellStart"/>
      <w:r w:rsidR="00FE5D19">
        <w:rPr>
          <w:rFonts w:ascii="Tahoma" w:eastAsia="Tahoma" w:hAnsi="Tahoma" w:cs="Tahoma"/>
          <w:bCs/>
          <w:sz w:val="22"/>
          <w:szCs w:val="22"/>
          <w:lang w:val="en-US" w:eastAsia="en-US"/>
        </w:rPr>
        <w:t>colour</w:t>
      </w:r>
      <w:proofErr w:type="spellEnd"/>
      <w:r w:rsidR="00FE5D19">
        <w:rPr>
          <w:rFonts w:ascii="Tahoma" w:eastAsia="Tahoma" w:hAnsi="Tahoma" w:cs="Tahoma"/>
          <w:bCs/>
          <w:sz w:val="22"/>
          <w:szCs w:val="22"/>
          <w:lang w:val="en-US" w:eastAsia="en-US"/>
        </w:rPr>
        <w:t xml:space="preserve"> </w:t>
      </w:r>
      <w:r w:rsidR="0001624D">
        <w:rPr>
          <w:rFonts w:ascii="Tahoma" w:eastAsia="Tahoma" w:hAnsi="Tahoma" w:cs="Tahoma"/>
          <w:bCs/>
          <w:sz w:val="22"/>
          <w:szCs w:val="22"/>
          <w:lang w:val="en-US" w:eastAsia="en-US"/>
        </w:rPr>
        <w:t xml:space="preserve">update </w:t>
      </w:r>
      <w:r w:rsidR="00750296">
        <w:rPr>
          <w:rFonts w:ascii="Tahoma" w:eastAsia="Tahoma" w:hAnsi="Tahoma" w:cs="Tahoma"/>
          <w:bCs/>
          <w:sz w:val="22"/>
          <w:szCs w:val="22"/>
          <w:lang w:val="en-US" w:eastAsia="en-US"/>
        </w:rPr>
        <w:t xml:space="preserve">will be worn on pitch </w:t>
      </w:r>
      <w:r w:rsidR="00DF41A4">
        <w:rPr>
          <w:rFonts w:ascii="Tahoma" w:eastAsia="Tahoma" w:hAnsi="Tahoma" w:cs="Tahoma"/>
          <w:bCs/>
          <w:sz w:val="22"/>
          <w:szCs w:val="22"/>
          <w:lang w:val="en-US" w:eastAsia="en-US"/>
        </w:rPr>
        <w:t>in</w:t>
      </w:r>
      <w:r w:rsidR="00B77855">
        <w:rPr>
          <w:rFonts w:ascii="Tahoma" w:eastAsia="Tahoma" w:hAnsi="Tahoma" w:cs="Tahoma"/>
          <w:bCs/>
          <w:sz w:val="22"/>
          <w:szCs w:val="22"/>
          <w:lang w:val="en-US" w:eastAsia="en-US"/>
        </w:rPr>
        <w:t xml:space="preserve"> tomorrow</w:t>
      </w:r>
      <w:r w:rsidR="00DF41A4">
        <w:rPr>
          <w:rFonts w:ascii="Tahoma" w:eastAsia="Tahoma" w:hAnsi="Tahoma" w:cs="Tahoma"/>
          <w:bCs/>
          <w:sz w:val="22"/>
          <w:szCs w:val="22"/>
          <w:lang w:val="en-US" w:eastAsia="en-US"/>
        </w:rPr>
        <w:t>’s games</w:t>
      </w:r>
      <w:r w:rsidR="00B77855">
        <w:rPr>
          <w:rFonts w:ascii="Tahoma" w:eastAsia="Tahoma" w:hAnsi="Tahoma" w:cs="Tahoma"/>
          <w:bCs/>
          <w:sz w:val="22"/>
          <w:szCs w:val="22"/>
          <w:lang w:val="en-US" w:eastAsia="en-US"/>
        </w:rPr>
        <w:t xml:space="preserve"> </w:t>
      </w:r>
      <w:r w:rsidR="00750296">
        <w:rPr>
          <w:rFonts w:ascii="Tahoma" w:eastAsia="Tahoma" w:hAnsi="Tahoma" w:cs="Tahoma"/>
          <w:bCs/>
          <w:sz w:val="22"/>
          <w:szCs w:val="22"/>
          <w:lang w:val="en-US" w:eastAsia="en-US"/>
        </w:rPr>
        <w:t xml:space="preserve">by </w:t>
      </w:r>
      <w:r w:rsidR="00DF41A4">
        <w:rPr>
          <w:rFonts w:ascii="Tahoma" w:eastAsia="Tahoma" w:hAnsi="Tahoma" w:cs="Tahoma"/>
          <w:bCs/>
          <w:sz w:val="22"/>
          <w:szCs w:val="22"/>
          <w:lang w:val="en-US" w:eastAsia="en-US"/>
        </w:rPr>
        <w:t xml:space="preserve">the likes of </w:t>
      </w:r>
      <w:r w:rsidR="00750296">
        <w:rPr>
          <w:rFonts w:ascii="Tahoma" w:eastAsia="Tahoma" w:hAnsi="Tahoma" w:cs="Tahoma"/>
          <w:bCs/>
          <w:sz w:val="22"/>
          <w:szCs w:val="22"/>
          <w:lang w:val="en-US" w:eastAsia="en-US"/>
        </w:rPr>
        <w:t xml:space="preserve">star </w:t>
      </w:r>
      <w:r w:rsidR="00750296" w:rsidRPr="00724234">
        <w:rPr>
          <w:rFonts w:ascii="Tahoma" w:eastAsia="Tahoma" w:hAnsi="Tahoma" w:cs="Tahoma"/>
          <w:bCs/>
          <w:sz w:val="22"/>
          <w:szCs w:val="22"/>
          <w:lang w:val="en-US" w:eastAsia="en-US"/>
        </w:rPr>
        <w:t xml:space="preserve">playmakers </w:t>
      </w:r>
      <w:r w:rsidR="00B77855">
        <w:rPr>
          <w:rFonts w:ascii="Tahoma" w:eastAsia="Tahoma" w:hAnsi="Tahoma" w:cs="Tahoma"/>
          <w:bCs/>
          <w:sz w:val="22"/>
          <w:szCs w:val="22"/>
          <w:lang w:val="en-US" w:eastAsia="en-US"/>
        </w:rPr>
        <w:t xml:space="preserve">and </w:t>
      </w:r>
      <w:proofErr w:type="spellStart"/>
      <w:r w:rsidR="00B77855">
        <w:rPr>
          <w:rFonts w:ascii="Tahoma" w:eastAsia="Tahoma" w:hAnsi="Tahoma" w:cs="Tahoma"/>
          <w:bCs/>
          <w:sz w:val="22"/>
          <w:szCs w:val="22"/>
          <w:lang w:val="en-US" w:eastAsia="en-US"/>
        </w:rPr>
        <w:t>evoTOUCH</w:t>
      </w:r>
      <w:proofErr w:type="spellEnd"/>
      <w:r w:rsidR="00B77855">
        <w:rPr>
          <w:rFonts w:ascii="Tahoma" w:eastAsia="Tahoma" w:hAnsi="Tahoma" w:cs="Tahoma"/>
          <w:bCs/>
          <w:sz w:val="22"/>
          <w:szCs w:val="22"/>
          <w:lang w:val="en-US" w:eastAsia="en-US"/>
        </w:rPr>
        <w:t xml:space="preserve"> ambassadors, </w:t>
      </w:r>
      <w:proofErr w:type="spellStart"/>
      <w:r w:rsidR="00750296" w:rsidRPr="00724234">
        <w:rPr>
          <w:rFonts w:ascii="Tahoma" w:eastAsia="Tahoma" w:hAnsi="Tahoma" w:cs="Tahoma"/>
          <w:bCs/>
          <w:sz w:val="22"/>
          <w:szCs w:val="22"/>
          <w:lang w:val="en-US" w:eastAsia="en-US"/>
        </w:rPr>
        <w:t>Cesc</w:t>
      </w:r>
      <w:proofErr w:type="spellEnd"/>
      <w:r w:rsidR="00750296" w:rsidRPr="00724234">
        <w:rPr>
          <w:rFonts w:ascii="Tahoma" w:eastAsia="Tahoma" w:hAnsi="Tahoma" w:cs="Tahoma"/>
          <w:bCs/>
          <w:sz w:val="22"/>
          <w:szCs w:val="22"/>
          <w:lang w:val="en-US" w:eastAsia="en-US"/>
        </w:rPr>
        <w:t xml:space="preserve"> </w:t>
      </w:r>
      <w:proofErr w:type="spellStart"/>
      <w:r w:rsidR="00750296" w:rsidRPr="00724234">
        <w:rPr>
          <w:rFonts w:ascii="Tahoma" w:eastAsia="Tahoma" w:hAnsi="Tahoma" w:cs="Tahoma"/>
          <w:bCs/>
          <w:sz w:val="22"/>
          <w:szCs w:val="22"/>
          <w:lang w:val="en-US" w:eastAsia="en-US"/>
        </w:rPr>
        <w:t>Fàbregas</w:t>
      </w:r>
      <w:proofErr w:type="spellEnd"/>
      <w:r w:rsidR="00322314">
        <w:rPr>
          <w:rFonts w:ascii="Tahoma" w:eastAsia="Tahoma" w:hAnsi="Tahoma" w:cs="Tahoma"/>
          <w:bCs/>
          <w:sz w:val="22"/>
          <w:szCs w:val="22"/>
          <w:lang w:val="en-US" w:eastAsia="en-US"/>
        </w:rPr>
        <w:t xml:space="preserve"> and</w:t>
      </w:r>
      <w:r w:rsidR="00750296" w:rsidRPr="00724234">
        <w:rPr>
          <w:rFonts w:ascii="Tahoma" w:eastAsia="Tahoma" w:hAnsi="Tahoma" w:cs="Tahoma"/>
          <w:bCs/>
          <w:sz w:val="22"/>
          <w:szCs w:val="22"/>
          <w:lang w:val="en-US" w:eastAsia="en-US"/>
        </w:rPr>
        <w:t xml:space="preserve"> M</w:t>
      </w:r>
      <w:r w:rsidR="00B77855">
        <w:rPr>
          <w:rFonts w:ascii="Tahoma" w:eastAsia="Tahoma" w:hAnsi="Tahoma" w:cs="Tahoma"/>
          <w:bCs/>
          <w:sz w:val="22"/>
          <w:szCs w:val="22"/>
          <w:lang w:val="en-US" w:eastAsia="en-US"/>
        </w:rPr>
        <w:t>arco Verratti.</w:t>
      </w:r>
      <w:r w:rsidR="0001624D">
        <w:rPr>
          <w:rFonts w:ascii="Tahoma" w:eastAsia="Tahoma" w:hAnsi="Tahoma" w:cs="Tahoma"/>
          <w:bCs/>
          <w:sz w:val="22"/>
          <w:szCs w:val="22"/>
          <w:lang w:val="en-US" w:eastAsia="en-US"/>
        </w:rPr>
        <w:t xml:space="preserve"> </w:t>
      </w:r>
      <w:r w:rsidR="004930D6">
        <w:rPr>
          <w:rFonts w:ascii="Tahoma" w:eastAsia="Tahoma" w:hAnsi="Tahoma" w:cs="Tahoma"/>
          <w:bCs/>
          <w:sz w:val="22"/>
          <w:szCs w:val="22"/>
          <w:lang w:val="en-US" w:eastAsia="en-US"/>
        </w:rPr>
        <w:t>First d</w:t>
      </w:r>
      <w:r w:rsidR="0001624D">
        <w:rPr>
          <w:rFonts w:ascii="Tahoma" w:eastAsia="Tahoma" w:hAnsi="Tahoma" w:cs="Tahoma"/>
          <w:bCs/>
          <w:sz w:val="22"/>
          <w:szCs w:val="22"/>
          <w:lang w:val="en-US" w:eastAsia="en-US"/>
        </w:rPr>
        <w:t>ebuted in July this year, t</w:t>
      </w:r>
      <w:r w:rsidR="009A13E4">
        <w:rPr>
          <w:rFonts w:ascii="Tahoma" w:eastAsia="Tahoma" w:hAnsi="Tahoma" w:cs="Tahoma"/>
          <w:bCs/>
          <w:sz w:val="22"/>
          <w:szCs w:val="22"/>
          <w:lang w:val="en-US" w:eastAsia="en-US"/>
        </w:rPr>
        <w:t>he</w:t>
      </w:r>
      <w:r w:rsidR="00724234" w:rsidRPr="00724234">
        <w:rPr>
          <w:rFonts w:ascii="Tahoma" w:eastAsia="Tahoma" w:hAnsi="Tahoma" w:cs="Tahoma"/>
          <w:bCs/>
          <w:sz w:val="22"/>
          <w:szCs w:val="22"/>
          <w:lang w:val="en-US" w:eastAsia="en-US"/>
        </w:rPr>
        <w:t xml:space="preserve"> </w:t>
      </w:r>
      <w:proofErr w:type="spellStart"/>
      <w:r w:rsidR="00724234" w:rsidRPr="00724234">
        <w:rPr>
          <w:rFonts w:ascii="Tahoma" w:eastAsia="Tahoma" w:hAnsi="Tahoma" w:cs="Tahoma"/>
          <w:bCs/>
          <w:sz w:val="22"/>
          <w:szCs w:val="22"/>
          <w:lang w:val="en-US" w:eastAsia="en-US"/>
        </w:rPr>
        <w:t>evoTOUCH</w:t>
      </w:r>
      <w:proofErr w:type="spellEnd"/>
      <w:r w:rsidR="009A13E4">
        <w:rPr>
          <w:rFonts w:ascii="Tahoma" w:eastAsia="Tahoma" w:hAnsi="Tahoma" w:cs="Tahoma"/>
          <w:bCs/>
          <w:sz w:val="22"/>
          <w:szCs w:val="22"/>
          <w:lang w:val="en-US" w:eastAsia="en-US"/>
        </w:rPr>
        <w:t xml:space="preserve"> silo</w:t>
      </w:r>
      <w:r w:rsidR="0001624D">
        <w:rPr>
          <w:rFonts w:ascii="Tahoma" w:eastAsia="Tahoma" w:hAnsi="Tahoma" w:cs="Tahoma"/>
          <w:bCs/>
          <w:sz w:val="22"/>
          <w:szCs w:val="22"/>
          <w:lang w:val="en-US" w:eastAsia="en-US"/>
        </w:rPr>
        <w:t xml:space="preserve"> </w:t>
      </w:r>
      <w:r w:rsidR="0011167B">
        <w:rPr>
          <w:rFonts w:ascii="Tahoma" w:eastAsia="Tahoma" w:hAnsi="Tahoma" w:cs="Tahoma"/>
          <w:bCs/>
          <w:sz w:val="22"/>
          <w:szCs w:val="22"/>
          <w:lang w:val="en-US" w:eastAsia="en-US"/>
        </w:rPr>
        <w:t xml:space="preserve">disrupted the conventional leather boot scene by offering </w:t>
      </w:r>
      <w:r w:rsidR="00B77855">
        <w:rPr>
          <w:rFonts w:ascii="Tahoma" w:eastAsia="Tahoma" w:hAnsi="Tahoma" w:cs="Tahoma"/>
          <w:bCs/>
          <w:sz w:val="22"/>
          <w:szCs w:val="22"/>
          <w:lang w:val="en-US" w:eastAsia="en-US"/>
        </w:rPr>
        <w:t>a</w:t>
      </w:r>
      <w:r w:rsidR="0022242A" w:rsidRPr="00724234">
        <w:rPr>
          <w:rFonts w:ascii="Tahoma" w:eastAsia="Tahoma" w:hAnsi="Tahoma" w:cs="Tahoma"/>
          <w:bCs/>
          <w:sz w:val="22"/>
          <w:szCs w:val="22"/>
          <w:lang w:val="en-US" w:eastAsia="en-US"/>
        </w:rPr>
        <w:t xml:space="preserve"> lightweight and innovative boot </w:t>
      </w:r>
      <w:r w:rsidR="00322314">
        <w:rPr>
          <w:rFonts w:ascii="Tahoma" w:eastAsia="Tahoma" w:hAnsi="Tahoma" w:cs="Tahoma"/>
          <w:bCs/>
          <w:sz w:val="22"/>
          <w:szCs w:val="22"/>
          <w:lang w:val="en-US" w:eastAsia="en-US"/>
        </w:rPr>
        <w:t>combined with</w:t>
      </w:r>
      <w:r w:rsidR="0022242A" w:rsidRPr="00724234">
        <w:rPr>
          <w:rFonts w:ascii="Tahoma" w:eastAsia="Tahoma" w:hAnsi="Tahoma" w:cs="Tahoma"/>
          <w:bCs/>
          <w:sz w:val="22"/>
          <w:szCs w:val="22"/>
          <w:lang w:val="en-US" w:eastAsia="en-US"/>
        </w:rPr>
        <w:t xml:space="preserve"> the benefits of </w:t>
      </w:r>
      <w:r w:rsidR="0022242A">
        <w:rPr>
          <w:rFonts w:ascii="Tahoma" w:eastAsia="Tahoma" w:hAnsi="Tahoma" w:cs="Tahoma"/>
          <w:bCs/>
          <w:sz w:val="22"/>
          <w:szCs w:val="22"/>
          <w:lang w:val="en-US" w:eastAsia="en-US"/>
        </w:rPr>
        <w:t xml:space="preserve">traditional </w:t>
      </w:r>
      <w:r w:rsidR="0022242A" w:rsidRPr="00724234">
        <w:rPr>
          <w:rFonts w:ascii="Tahoma" w:eastAsia="Tahoma" w:hAnsi="Tahoma" w:cs="Tahoma"/>
          <w:bCs/>
          <w:sz w:val="22"/>
          <w:szCs w:val="22"/>
          <w:lang w:val="en-US" w:eastAsia="en-US"/>
        </w:rPr>
        <w:t>leather</w:t>
      </w:r>
      <w:r w:rsidR="00322314">
        <w:rPr>
          <w:rFonts w:ascii="Tahoma" w:eastAsia="Tahoma" w:hAnsi="Tahoma" w:cs="Tahoma"/>
          <w:bCs/>
          <w:sz w:val="22"/>
          <w:szCs w:val="22"/>
          <w:lang w:val="en-US" w:eastAsia="en-US"/>
        </w:rPr>
        <w:t>.</w:t>
      </w:r>
      <w:r w:rsidR="00A5680A">
        <w:rPr>
          <w:rFonts w:ascii="Tahoma" w:eastAsia="Tahoma" w:hAnsi="Tahoma" w:cs="Tahoma"/>
          <w:bCs/>
          <w:sz w:val="22"/>
          <w:szCs w:val="22"/>
          <w:lang w:val="en-US" w:eastAsia="en-US"/>
        </w:rPr>
        <w:t xml:space="preserve"> </w:t>
      </w:r>
    </w:p>
    <w:p w14:paraId="16826D6F" w14:textId="77777777" w:rsidR="00A5680A" w:rsidRDefault="00A5680A" w:rsidP="00724234">
      <w:pPr>
        <w:spacing w:line="276" w:lineRule="auto"/>
        <w:jc w:val="both"/>
        <w:rPr>
          <w:rFonts w:ascii="Tahoma" w:eastAsia="Tahoma" w:hAnsi="Tahoma" w:cs="Tahoma"/>
          <w:bCs/>
          <w:sz w:val="22"/>
          <w:szCs w:val="22"/>
          <w:lang w:val="en-US" w:eastAsia="en-US"/>
        </w:rPr>
      </w:pPr>
    </w:p>
    <w:p w14:paraId="4AA88436" w14:textId="7FB108AB" w:rsidR="00795BBD" w:rsidRDefault="00F349C3" w:rsidP="00724234">
      <w:pPr>
        <w:spacing w:line="276" w:lineRule="auto"/>
        <w:jc w:val="both"/>
        <w:rPr>
          <w:rFonts w:ascii="Tahoma" w:eastAsia="Tahoma" w:hAnsi="Tahoma" w:cs="Tahoma"/>
          <w:bCs/>
          <w:sz w:val="22"/>
          <w:szCs w:val="22"/>
          <w:lang w:val="en-US" w:eastAsia="en-US"/>
        </w:rPr>
      </w:pPr>
      <w:r>
        <w:rPr>
          <w:rFonts w:ascii="Tahoma" w:eastAsia="Tahoma" w:hAnsi="Tahoma" w:cs="Tahoma"/>
          <w:bCs/>
          <w:sz w:val="22"/>
          <w:szCs w:val="22"/>
          <w:lang w:val="en-US" w:eastAsia="en-US"/>
        </w:rPr>
        <w:t xml:space="preserve">Featuring an allover </w:t>
      </w:r>
      <w:r w:rsidR="004D05A6">
        <w:rPr>
          <w:rFonts w:ascii="Tahoma" w:eastAsia="Tahoma" w:hAnsi="Tahoma" w:cs="Tahoma"/>
          <w:bCs/>
          <w:sz w:val="22"/>
          <w:szCs w:val="22"/>
          <w:lang w:val="en-US" w:eastAsia="en-US"/>
        </w:rPr>
        <w:t>white leather upper with a</w:t>
      </w:r>
      <w:r w:rsidR="00374B82">
        <w:rPr>
          <w:rFonts w:ascii="Tahoma" w:eastAsia="Tahoma" w:hAnsi="Tahoma" w:cs="Tahoma"/>
          <w:bCs/>
          <w:sz w:val="22"/>
          <w:szCs w:val="22"/>
          <w:lang w:val="en-US" w:eastAsia="en-US"/>
        </w:rPr>
        <w:t xml:space="preserve"> </w:t>
      </w:r>
      <w:r w:rsidR="004D05A6">
        <w:rPr>
          <w:rFonts w:ascii="Tahoma" w:eastAsia="Tahoma" w:hAnsi="Tahoma" w:cs="Tahoma"/>
          <w:bCs/>
          <w:sz w:val="22"/>
          <w:szCs w:val="22"/>
          <w:lang w:val="en-US" w:eastAsia="en-US"/>
        </w:rPr>
        <w:t>contrasting knitted blue sock and</w:t>
      </w:r>
      <w:r w:rsidR="00575BAD">
        <w:rPr>
          <w:rFonts w:ascii="Tahoma" w:eastAsia="Tahoma" w:hAnsi="Tahoma" w:cs="Tahoma"/>
          <w:bCs/>
          <w:sz w:val="22"/>
          <w:szCs w:val="22"/>
          <w:lang w:val="en-US" w:eastAsia="en-US"/>
        </w:rPr>
        <w:t xml:space="preserve"> PUMA</w:t>
      </w:r>
      <w:r w:rsidR="004D05A6">
        <w:rPr>
          <w:rFonts w:ascii="Tahoma" w:eastAsia="Tahoma" w:hAnsi="Tahoma" w:cs="Tahoma"/>
          <w:bCs/>
          <w:sz w:val="22"/>
          <w:szCs w:val="22"/>
          <w:lang w:val="en-US" w:eastAsia="en-US"/>
        </w:rPr>
        <w:t xml:space="preserve"> Form Stripe, the evoTOUCH </w:t>
      </w:r>
      <w:r w:rsidR="00FE1203">
        <w:rPr>
          <w:rFonts w:ascii="Tahoma" w:eastAsia="Tahoma" w:hAnsi="Tahoma" w:cs="Tahoma"/>
          <w:bCs/>
          <w:sz w:val="22"/>
          <w:szCs w:val="22"/>
          <w:lang w:val="en-US" w:eastAsia="en-US"/>
        </w:rPr>
        <w:t>boasts</w:t>
      </w:r>
      <w:r w:rsidR="004D05A6">
        <w:rPr>
          <w:rFonts w:ascii="Tahoma" w:eastAsia="Tahoma" w:hAnsi="Tahoma" w:cs="Tahoma"/>
          <w:bCs/>
          <w:sz w:val="22"/>
          <w:szCs w:val="22"/>
          <w:lang w:val="en-US" w:eastAsia="en-US"/>
        </w:rPr>
        <w:t xml:space="preserve"> a sleek</w:t>
      </w:r>
      <w:r w:rsidR="00322314">
        <w:rPr>
          <w:rFonts w:ascii="Tahoma" w:eastAsia="Tahoma" w:hAnsi="Tahoma" w:cs="Tahoma"/>
          <w:bCs/>
          <w:sz w:val="22"/>
          <w:szCs w:val="22"/>
          <w:lang w:val="en-US" w:eastAsia="en-US"/>
        </w:rPr>
        <w:t xml:space="preserve"> look and</w:t>
      </w:r>
      <w:r w:rsidR="00575BAD">
        <w:rPr>
          <w:rFonts w:ascii="Tahoma" w:eastAsia="Tahoma" w:hAnsi="Tahoma" w:cs="Tahoma"/>
          <w:bCs/>
          <w:sz w:val="22"/>
          <w:szCs w:val="22"/>
          <w:lang w:val="en-US" w:eastAsia="en-US"/>
        </w:rPr>
        <w:t xml:space="preserve"> </w:t>
      </w:r>
      <w:r w:rsidR="004930D6">
        <w:rPr>
          <w:rFonts w:ascii="Tahoma" w:eastAsia="Tahoma" w:hAnsi="Tahoma" w:cs="Tahoma"/>
          <w:bCs/>
          <w:sz w:val="22"/>
          <w:szCs w:val="22"/>
          <w:lang w:val="en-US" w:eastAsia="en-US"/>
        </w:rPr>
        <w:t>authentic</w:t>
      </w:r>
      <w:r w:rsidR="00575BAD">
        <w:rPr>
          <w:rFonts w:ascii="Tahoma" w:eastAsia="Tahoma" w:hAnsi="Tahoma" w:cs="Tahoma"/>
          <w:bCs/>
          <w:sz w:val="22"/>
          <w:szCs w:val="22"/>
          <w:lang w:val="en-US" w:eastAsia="en-US"/>
        </w:rPr>
        <w:t xml:space="preserve"> style</w:t>
      </w:r>
      <w:r w:rsidR="004930D6">
        <w:rPr>
          <w:rFonts w:ascii="Tahoma" w:eastAsia="Tahoma" w:hAnsi="Tahoma" w:cs="Tahoma"/>
          <w:bCs/>
          <w:sz w:val="22"/>
          <w:szCs w:val="22"/>
          <w:lang w:val="en-US" w:eastAsia="en-US"/>
        </w:rPr>
        <w:t xml:space="preserve"> </w:t>
      </w:r>
      <w:r w:rsidR="00322314">
        <w:rPr>
          <w:rFonts w:ascii="Tahoma" w:eastAsia="Tahoma" w:hAnsi="Tahoma" w:cs="Tahoma"/>
          <w:bCs/>
          <w:sz w:val="22"/>
          <w:szCs w:val="22"/>
          <w:lang w:val="en-US" w:eastAsia="en-US"/>
        </w:rPr>
        <w:t>without compromising on top-level performance</w:t>
      </w:r>
      <w:r w:rsidR="004930D6">
        <w:rPr>
          <w:rFonts w:ascii="Tahoma" w:eastAsia="Tahoma" w:hAnsi="Tahoma" w:cs="Tahoma"/>
          <w:bCs/>
          <w:sz w:val="22"/>
          <w:szCs w:val="22"/>
          <w:lang w:val="en-US" w:eastAsia="en-US"/>
        </w:rPr>
        <w:t xml:space="preserve">. </w:t>
      </w:r>
      <w:r w:rsidR="00795BBD">
        <w:rPr>
          <w:rFonts w:ascii="Tahoma" w:eastAsia="Tahoma" w:hAnsi="Tahoma" w:cs="Tahoma"/>
          <w:bCs/>
          <w:sz w:val="22"/>
          <w:szCs w:val="22"/>
          <w:lang w:val="en-US" w:eastAsia="en-US"/>
        </w:rPr>
        <w:t>Taking</w:t>
      </w:r>
      <w:r w:rsidR="00795BBD" w:rsidRPr="00724234">
        <w:rPr>
          <w:rFonts w:ascii="Tahoma" w:eastAsia="Tahoma" w:hAnsi="Tahoma" w:cs="Tahoma"/>
          <w:bCs/>
          <w:sz w:val="22"/>
          <w:szCs w:val="22"/>
          <w:lang w:val="en-US" w:eastAsia="en-US"/>
        </w:rPr>
        <w:t xml:space="preserve"> the concept of touch from the inside out rather than starting with the moment of contact with the ball</w:t>
      </w:r>
      <w:r w:rsidR="00795BBD">
        <w:rPr>
          <w:rFonts w:ascii="Tahoma" w:eastAsia="Tahoma" w:hAnsi="Tahoma" w:cs="Tahoma"/>
          <w:bCs/>
          <w:sz w:val="22"/>
          <w:szCs w:val="22"/>
          <w:lang w:val="en-US" w:eastAsia="en-US"/>
        </w:rPr>
        <w:t xml:space="preserve">, the PUMA evoTOUCH silo has a unique construction. </w:t>
      </w:r>
      <w:r w:rsidR="00795BBD" w:rsidRPr="00724234">
        <w:rPr>
          <w:rFonts w:ascii="Tahoma" w:eastAsia="Tahoma" w:hAnsi="Tahoma" w:cs="Tahoma"/>
          <w:bCs/>
          <w:sz w:val="22"/>
          <w:szCs w:val="22"/>
          <w:lang w:val="en-US" w:eastAsia="en-US"/>
        </w:rPr>
        <w:t xml:space="preserve">The result is a boot that enhances and encourages the creative playmaking that puts </w:t>
      </w:r>
      <w:r w:rsidR="00795BBD">
        <w:rPr>
          <w:rFonts w:ascii="Tahoma" w:eastAsia="Tahoma" w:hAnsi="Tahoma" w:cs="Tahoma"/>
          <w:bCs/>
          <w:sz w:val="22"/>
          <w:szCs w:val="22"/>
          <w:lang w:val="en-US" w:eastAsia="en-US"/>
        </w:rPr>
        <w:t xml:space="preserve">PUMA players </w:t>
      </w:r>
      <w:r w:rsidR="00795BBD" w:rsidRPr="00724234">
        <w:rPr>
          <w:rFonts w:ascii="Tahoma" w:eastAsia="Tahoma" w:hAnsi="Tahoma" w:cs="Tahoma"/>
          <w:bCs/>
          <w:sz w:val="22"/>
          <w:szCs w:val="22"/>
          <w:lang w:val="en-US" w:eastAsia="en-US"/>
        </w:rPr>
        <w:t>at the top of the</w:t>
      </w:r>
      <w:r w:rsidR="00795BBD">
        <w:rPr>
          <w:rFonts w:ascii="Tahoma" w:eastAsia="Tahoma" w:hAnsi="Tahoma" w:cs="Tahoma"/>
          <w:bCs/>
          <w:sz w:val="22"/>
          <w:szCs w:val="22"/>
          <w:lang w:val="en-US" w:eastAsia="en-US"/>
        </w:rPr>
        <w:t>ir</w:t>
      </w:r>
      <w:r w:rsidR="00795BBD" w:rsidRPr="00724234">
        <w:rPr>
          <w:rFonts w:ascii="Tahoma" w:eastAsia="Tahoma" w:hAnsi="Tahoma" w:cs="Tahoma"/>
          <w:bCs/>
          <w:sz w:val="22"/>
          <w:szCs w:val="22"/>
          <w:lang w:val="en-US" w:eastAsia="en-US"/>
        </w:rPr>
        <w:t xml:space="preserve"> game.</w:t>
      </w:r>
      <w:r w:rsidR="00795BBD">
        <w:rPr>
          <w:rFonts w:ascii="Tahoma" w:eastAsia="Tahoma" w:hAnsi="Tahoma" w:cs="Tahoma"/>
          <w:bCs/>
          <w:sz w:val="22"/>
          <w:szCs w:val="22"/>
          <w:lang w:val="en-US" w:eastAsia="en-US"/>
        </w:rPr>
        <w:t xml:space="preserve"> </w:t>
      </w:r>
    </w:p>
    <w:p w14:paraId="79C5D68C" w14:textId="77777777" w:rsidR="00795BBD" w:rsidRDefault="00795BBD" w:rsidP="00724234">
      <w:pPr>
        <w:spacing w:line="276" w:lineRule="auto"/>
        <w:jc w:val="both"/>
        <w:rPr>
          <w:rFonts w:ascii="Tahoma" w:eastAsia="Tahoma" w:hAnsi="Tahoma" w:cs="Tahoma"/>
          <w:bCs/>
          <w:sz w:val="22"/>
          <w:szCs w:val="22"/>
          <w:lang w:val="en-US" w:eastAsia="en-US"/>
        </w:rPr>
      </w:pPr>
    </w:p>
    <w:p w14:paraId="2480A061" w14:textId="505F501B" w:rsidR="00724234" w:rsidRDefault="00B77855" w:rsidP="00724234">
      <w:pPr>
        <w:spacing w:line="276" w:lineRule="auto"/>
        <w:jc w:val="both"/>
        <w:rPr>
          <w:rFonts w:ascii="Tahoma" w:eastAsia="Tahoma" w:hAnsi="Tahoma" w:cs="Tahoma"/>
          <w:bCs/>
          <w:sz w:val="22"/>
          <w:szCs w:val="22"/>
          <w:lang w:val="en-US" w:eastAsia="en-US"/>
        </w:rPr>
      </w:pPr>
      <w:r>
        <w:rPr>
          <w:rFonts w:ascii="Tahoma" w:eastAsia="Tahoma" w:hAnsi="Tahoma" w:cs="Tahoma"/>
          <w:bCs/>
          <w:sz w:val="22"/>
          <w:szCs w:val="22"/>
          <w:lang w:val="en-US" w:eastAsia="en-US"/>
        </w:rPr>
        <w:t>Constructed with a</w:t>
      </w:r>
      <w:r w:rsidR="00724234" w:rsidRPr="00724234">
        <w:rPr>
          <w:rFonts w:ascii="Tahoma" w:eastAsia="Tahoma" w:hAnsi="Tahoma" w:cs="Tahoma"/>
          <w:bCs/>
          <w:sz w:val="22"/>
          <w:szCs w:val="22"/>
          <w:lang w:val="en-US" w:eastAsia="en-US"/>
        </w:rPr>
        <w:t xml:space="preserve"> super soft, ultra-thin and lightweight leather upper, </w:t>
      </w:r>
      <w:r w:rsidR="00A5680A">
        <w:rPr>
          <w:rFonts w:ascii="Tahoma" w:eastAsia="Tahoma" w:hAnsi="Tahoma" w:cs="Tahoma"/>
          <w:bCs/>
          <w:sz w:val="22"/>
          <w:szCs w:val="22"/>
          <w:lang w:val="en-US" w:eastAsia="en-US"/>
        </w:rPr>
        <w:t xml:space="preserve">the </w:t>
      </w:r>
      <w:r w:rsidR="00724234" w:rsidRPr="00724234">
        <w:rPr>
          <w:rFonts w:ascii="Tahoma" w:eastAsia="Tahoma" w:hAnsi="Tahoma" w:cs="Tahoma"/>
          <w:bCs/>
          <w:sz w:val="22"/>
          <w:szCs w:val="22"/>
          <w:lang w:val="en-US" w:eastAsia="en-US"/>
        </w:rPr>
        <w:t xml:space="preserve">foot </w:t>
      </w:r>
      <w:r w:rsidR="00A5680A">
        <w:rPr>
          <w:rFonts w:ascii="Tahoma" w:eastAsia="Tahoma" w:hAnsi="Tahoma" w:cs="Tahoma"/>
          <w:bCs/>
          <w:sz w:val="22"/>
          <w:szCs w:val="22"/>
          <w:lang w:val="en-US" w:eastAsia="en-US"/>
        </w:rPr>
        <w:t xml:space="preserve">is </w:t>
      </w:r>
      <w:r w:rsidR="00724234" w:rsidRPr="00724234">
        <w:rPr>
          <w:rFonts w:ascii="Tahoma" w:eastAsia="Tahoma" w:hAnsi="Tahoma" w:cs="Tahoma"/>
          <w:bCs/>
          <w:sz w:val="22"/>
          <w:szCs w:val="22"/>
          <w:lang w:val="en-US" w:eastAsia="en-US"/>
        </w:rPr>
        <w:t xml:space="preserve">closer to the ball creating </w:t>
      </w:r>
      <w:r w:rsidR="00A5680A">
        <w:rPr>
          <w:rFonts w:ascii="Tahoma" w:eastAsia="Tahoma" w:hAnsi="Tahoma" w:cs="Tahoma"/>
          <w:bCs/>
          <w:sz w:val="22"/>
          <w:szCs w:val="22"/>
          <w:lang w:val="en-US" w:eastAsia="en-US"/>
        </w:rPr>
        <w:t xml:space="preserve">an </w:t>
      </w:r>
      <w:r w:rsidR="00724234" w:rsidRPr="00724234">
        <w:rPr>
          <w:rFonts w:ascii="Tahoma" w:eastAsia="Tahoma" w:hAnsi="Tahoma" w:cs="Tahoma"/>
          <w:bCs/>
          <w:sz w:val="22"/>
          <w:szCs w:val="22"/>
          <w:lang w:val="en-US" w:eastAsia="en-US"/>
        </w:rPr>
        <w:t>exceptional touch in all conditions. The integrated</w:t>
      </w:r>
      <w:r w:rsidR="00795BBD">
        <w:rPr>
          <w:rFonts w:ascii="Tahoma" w:eastAsia="Tahoma" w:hAnsi="Tahoma" w:cs="Tahoma"/>
          <w:bCs/>
          <w:sz w:val="22"/>
          <w:szCs w:val="22"/>
          <w:lang w:val="en-US" w:eastAsia="en-US"/>
        </w:rPr>
        <w:t>,</w:t>
      </w:r>
      <w:r w:rsidR="00724234" w:rsidRPr="00724234">
        <w:rPr>
          <w:rFonts w:ascii="Tahoma" w:eastAsia="Tahoma" w:hAnsi="Tahoma" w:cs="Tahoma"/>
          <w:bCs/>
          <w:sz w:val="22"/>
          <w:szCs w:val="22"/>
          <w:lang w:val="en-US" w:eastAsia="en-US"/>
        </w:rPr>
        <w:t xml:space="preserve"> </w:t>
      </w:r>
      <w:r w:rsidR="00795BBD">
        <w:rPr>
          <w:rFonts w:ascii="Tahoma" w:eastAsia="Tahoma" w:hAnsi="Tahoma" w:cs="Tahoma"/>
          <w:bCs/>
          <w:sz w:val="22"/>
          <w:szCs w:val="22"/>
          <w:lang w:val="en-US" w:eastAsia="en-US"/>
        </w:rPr>
        <w:t>form-fitting</w:t>
      </w:r>
      <w:r w:rsidR="00724234" w:rsidRPr="00724234">
        <w:rPr>
          <w:rFonts w:ascii="Tahoma" w:eastAsia="Tahoma" w:hAnsi="Tahoma" w:cs="Tahoma"/>
          <w:bCs/>
          <w:sz w:val="22"/>
          <w:szCs w:val="22"/>
          <w:lang w:val="en-US" w:eastAsia="en-US"/>
        </w:rPr>
        <w:t xml:space="preserve"> </w:t>
      </w:r>
      <w:proofErr w:type="spellStart"/>
      <w:r w:rsidR="00795BBD" w:rsidRPr="00724234">
        <w:rPr>
          <w:rFonts w:ascii="Tahoma" w:eastAsia="Tahoma" w:hAnsi="Tahoma" w:cs="Tahoma"/>
          <w:bCs/>
          <w:sz w:val="22"/>
          <w:szCs w:val="22"/>
          <w:lang w:val="en-US" w:eastAsia="en-US"/>
        </w:rPr>
        <w:t>evoKNIT</w:t>
      </w:r>
      <w:proofErr w:type="spellEnd"/>
      <w:r w:rsidR="00795BBD" w:rsidRPr="00724234">
        <w:rPr>
          <w:rFonts w:ascii="Tahoma" w:eastAsia="Tahoma" w:hAnsi="Tahoma" w:cs="Tahoma"/>
          <w:bCs/>
          <w:sz w:val="22"/>
          <w:szCs w:val="22"/>
          <w:lang w:val="en-US" w:eastAsia="en-US"/>
        </w:rPr>
        <w:t xml:space="preserve"> </w:t>
      </w:r>
      <w:r w:rsidR="00795BBD">
        <w:rPr>
          <w:rFonts w:ascii="Tahoma" w:eastAsia="Tahoma" w:hAnsi="Tahoma" w:cs="Tahoma"/>
          <w:bCs/>
          <w:sz w:val="22"/>
          <w:szCs w:val="22"/>
          <w:lang w:val="en-US" w:eastAsia="en-US"/>
        </w:rPr>
        <w:t>sock gives a snug fit and barefoot feel,</w:t>
      </w:r>
      <w:r w:rsidR="00724234" w:rsidRPr="00724234">
        <w:rPr>
          <w:rFonts w:ascii="Tahoma" w:eastAsia="Tahoma" w:hAnsi="Tahoma" w:cs="Tahoma"/>
          <w:bCs/>
          <w:sz w:val="22"/>
          <w:szCs w:val="22"/>
          <w:lang w:val="en-US" w:eastAsia="en-US"/>
        </w:rPr>
        <w:t xml:space="preserve"> </w:t>
      </w:r>
      <w:r w:rsidR="00A5680A">
        <w:rPr>
          <w:rFonts w:ascii="Tahoma" w:eastAsia="Tahoma" w:hAnsi="Tahoma" w:cs="Tahoma"/>
          <w:bCs/>
          <w:sz w:val="22"/>
          <w:szCs w:val="22"/>
          <w:lang w:val="en-US" w:eastAsia="en-US"/>
        </w:rPr>
        <w:t>while</w:t>
      </w:r>
      <w:r w:rsidR="00795BBD">
        <w:rPr>
          <w:rFonts w:ascii="Tahoma" w:eastAsia="Tahoma" w:hAnsi="Tahoma" w:cs="Tahoma"/>
          <w:bCs/>
          <w:sz w:val="22"/>
          <w:szCs w:val="22"/>
          <w:lang w:val="en-US" w:eastAsia="en-US"/>
        </w:rPr>
        <w:t xml:space="preserve"> the anti-slip </w:t>
      </w:r>
      <w:proofErr w:type="spellStart"/>
      <w:r w:rsidR="00795BBD">
        <w:rPr>
          <w:rFonts w:ascii="Tahoma" w:eastAsia="Tahoma" w:hAnsi="Tahoma" w:cs="Tahoma"/>
          <w:bCs/>
          <w:sz w:val="22"/>
          <w:szCs w:val="22"/>
          <w:lang w:val="en-US" w:eastAsia="en-US"/>
        </w:rPr>
        <w:t>GripTex</w:t>
      </w:r>
      <w:proofErr w:type="spellEnd"/>
      <w:r w:rsidR="00795BBD">
        <w:rPr>
          <w:rFonts w:ascii="Tahoma" w:eastAsia="Tahoma" w:hAnsi="Tahoma" w:cs="Tahoma"/>
          <w:bCs/>
          <w:sz w:val="22"/>
          <w:szCs w:val="22"/>
          <w:lang w:val="en-US" w:eastAsia="en-US"/>
        </w:rPr>
        <w:t xml:space="preserve"> arrow pattern</w:t>
      </w:r>
      <w:r w:rsidR="00724234" w:rsidRPr="00724234">
        <w:rPr>
          <w:rFonts w:ascii="Tahoma" w:eastAsia="Tahoma" w:hAnsi="Tahoma" w:cs="Tahoma"/>
          <w:bCs/>
          <w:sz w:val="22"/>
          <w:szCs w:val="22"/>
          <w:lang w:val="en-US" w:eastAsia="en-US"/>
        </w:rPr>
        <w:t xml:space="preserve"> ins</w:t>
      </w:r>
      <w:r w:rsidR="00A5680A">
        <w:rPr>
          <w:rFonts w:ascii="Tahoma" w:eastAsia="Tahoma" w:hAnsi="Tahoma" w:cs="Tahoma"/>
          <w:bCs/>
          <w:sz w:val="22"/>
          <w:szCs w:val="22"/>
          <w:lang w:val="en-US" w:eastAsia="en-US"/>
        </w:rPr>
        <w:t>ide the sock lock</w:t>
      </w:r>
      <w:r w:rsidR="00795BBD">
        <w:rPr>
          <w:rFonts w:ascii="Tahoma" w:eastAsia="Tahoma" w:hAnsi="Tahoma" w:cs="Tahoma"/>
          <w:bCs/>
          <w:sz w:val="22"/>
          <w:szCs w:val="22"/>
          <w:lang w:val="en-US" w:eastAsia="en-US"/>
        </w:rPr>
        <w:t>s</w:t>
      </w:r>
      <w:r w:rsidR="00A5680A">
        <w:rPr>
          <w:rFonts w:ascii="Tahoma" w:eastAsia="Tahoma" w:hAnsi="Tahoma" w:cs="Tahoma"/>
          <w:bCs/>
          <w:sz w:val="22"/>
          <w:szCs w:val="22"/>
          <w:lang w:val="en-US" w:eastAsia="en-US"/>
        </w:rPr>
        <w:t xml:space="preserve"> down the foot</w:t>
      </w:r>
      <w:r w:rsidR="00DF41A4">
        <w:rPr>
          <w:rFonts w:ascii="Tahoma" w:eastAsia="Tahoma" w:hAnsi="Tahoma" w:cs="Tahoma"/>
          <w:bCs/>
          <w:sz w:val="22"/>
          <w:szCs w:val="22"/>
          <w:lang w:val="en-US" w:eastAsia="en-US"/>
        </w:rPr>
        <w:t xml:space="preserve"> to</w:t>
      </w:r>
      <w:r w:rsidR="00724234" w:rsidRPr="00724234">
        <w:rPr>
          <w:rFonts w:ascii="Tahoma" w:eastAsia="Tahoma" w:hAnsi="Tahoma" w:cs="Tahoma"/>
          <w:bCs/>
          <w:sz w:val="22"/>
          <w:szCs w:val="22"/>
          <w:lang w:val="en-US" w:eastAsia="en-US"/>
        </w:rPr>
        <w:t xml:space="preserve"> prevent slipping. Touch and comfort combine with </w:t>
      </w:r>
      <w:r w:rsidR="00795BBD">
        <w:rPr>
          <w:rFonts w:ascii="Tahoma" w:eastAsia="Tahoma" w:hAnsi="Tahoma" w:cs="Tahoma"/>
          <w:bCs/>
          <w:sz w:val="22"/>
          <w:szCs w:val="22"/>
          <w:lang w:val="en-US" w:eastAsia="en-US"/>
        </w:rPr>
        <w:t xml:space="preserve">midfoot </w:t>
      </w:r>
      <w:r w:rsidR="00724234" w:rsidRPr="00724234">
        <w:rPr>
          <w:rFonts w:ascii="Tahoma" w:eastAsia="Tahoma" w:hAnsi="Tahoma" w:cs="Tahoma"/>
          <w:bCs/>
          <w:sz w:val="22"/>
          <w:szCs w:val="22"/>
          <w:lang w:val="en-US" w:eastAsia="en-US"/>
        </w:rPr>
        <w:t xml:space="preserve">stability, </w:t>
      </w:r>
      <w:r w:rsidR="00795BBD">
        <w:rPr>
          <w:rFonts w:ascii="Tahoma" w:eastAsia="Tahoma" w:hAnsi="Tahoma" w:cs="Tahoma"/>
          <w:bCs/>
          <w:sz w:val="22"/>
          <w:szCs w:val="22"/>
          <w:lang w:val="en-US" w:eastAsia="en-US"/>
        </w:rPr>
        <w:t>supported</w:t>
      </w:r>
      <w:r w:rsidR="00724234" w:rsidRPr="00724234">
        <w:rPr>
          <w:rFonts w:ascii="Tahoma" w:eastAsia="Tahoma" w:hAnsi="Tahoma" w:cs="Tahoma"/>
          <w:bCs/>
          <w:sz w:val="22"/>
          <w:szCs w:val="22"/>
          <w:lang w:val="en-US" w:eastAsia="en-US"/>
        </w:rPr>
        <w:t xml:space="preserve"> by the new outsole with a raised SPEEDTRACK spine.</w:t>
      </w:r>
    </w:p>
    <w:p w14:paraId="2680815D" w14:textId="77777777" w:rsidR="00724234" w:rsidRPr="00724234" w:rsidRDefault="00724234" w:rsidP="00724234">
      <w:pPr>
        <w:spacing w:line="276" w:lineRule="auto"/>
        <w:jc w:val="both"/>
        <w:rPr>
          <w:rFonts w:ascii="Tahoma" w:eastAsia="Tahoma" w:hAnsi="Tahoma" w:cs="Tahoma"/>
          <w:bCs/>
          <w:sz w:val="22"/>
          <w:szCs w:val="22"/>
          <w:lang w:val="en-US" w:eastAsia="en-US"/>
        </w:rPr>
      </w:pPr>
    </w:p>
    <w:p w14:paraId="309E4474" w14:textId="734DECD1" w:rsidR="009A13E4" w:rsidRPr="000E4834" w:rsidRDefault="00500926" w:rsidP="00724234">
      <w:pPr>
        <w:spacing w:line="276" w:lineRule="auto"/>
        <w:jc w:val="both"/>
        <w:rPr>
          <w:rFonts w:ascii="Tahoma" w:eastAsia="Tahoma" w:hAnsi="Tahoma" w:cs="Tahoma"/>
          <w:bCs/>
          <w:i/>
          <w:sz w:val="22"/>
          <w:szCs w:val="22"/>
          <w:lang w:val="en-US" w:eastAsia="en-US"/>
        </w:rPr>
      </w:pPr>
      <w:r>
        <w:rPr>
          <w:rFonts w:ascii="Tahoma" w:eastAsia="Tahoma" w:hAnsi="Tahoma" w:cs="Tahoma"/>
          <w:bCs/>
          <w:sz w:val="22"/>
          <w:szCs w:val="22"/>
          <w:lang w:val="en-US" w:eastAsia="en-US"/>
        </w:rPr>
        <w:t xml:space="preserve">Chelsea star and </w:t>
      </w:r>
      <w:proofErr w:type="spellStart"/>
      <w:r>
        <w:rPr>
          <w:rFonts w:ascii="Tahoma" w:eastAsia="Tahoma" w:hAnsi="Tahoma" w:cs="Tahoma"/>
          <w:bCs/>
          <w:sz w:val="22"/>
          <w:szCs w:val="22"/>
          <w:lang w:val="en-US" w:eastAsia="en-US"/>
        </w:rPr>
        <w:t>evoTOUCH</w:t>
      </w:r>
      <w:proofErr w:type="spellEnd"/>
      <w:r>
        <w:rPr>
          <w:rFonts w:ascii="Tahoma" w:eastAsia="Tahoma" w:hAnsi="Tahoma" w:cs="Tahoma"/>
          <w:bCs/>
          <w:sz w:val="22"/>
          <w:szCs w:val="22"/>
          <w:lang w:val="en-US" w:eastAsia="en-US"/>
        </w:rPr>
        <w:t xml:space="preserve"> </w:t>
      </w:r>
      <w:r w:rsidR="004930D6">
        <w:rPr>
          <w:rFonts w:ascii="Tahoma" w:eastAsia="Tahoma" w:hAnsi="Tahoma" w:cs="Tahoma"/>
          <w:bCs/>
          <w:sz w:val="22"/>
          <w:szCs w:val="22"/>
          <w:lang w:val="en-US" w:eastAsia="en-US"/>
        </w:rPr>
        <w:t>player</w:t>
      </w:r>
      <w:r w:rsidR="00DF41A4">
        <w:rPr>
          <w:rFonts w:ascii="Tahoma" w:eastAsia="Tahoma" w:hAnsi="Tahoma" w:cs="Tahoma"/>
          <w:bCs/>
          <w:sz w:val="22"/>
          <w:szCs w:val="22"/>
          <w:lang w:val="en-US" w:eastAsia="en-US"/>
        </w:rPr>
        <w:t>,</w:t>
      </w:r>
      <w:r w:rsidR="00724234" w:rsidRPr="00724234">
        <w:rPr>
          <w:rFonts w:ascii="Tahoma" w:eastAsia="Tahoma" w:hAnsi="Tahoma" w:cs="Tahoma"/>
          <w:bCs/>
          <w:sz w:val="22"/>
          <w:szCs w:val="22"/>
          <w:lang w:val="en-US" w:eastAsia="en-US"/>
        </w:rPr>
        <w:t xml:space="preserve"> </w:t>
      </w:r>
      <w:proofErr w:type="spellStart"/>
      <w:r w:rsidR="00613EEE">
        <w:rPr>
          <w:rFonts w:ascii="Tahoma" w:eastAsia="Tahoma" w:hAnsi="Tahoma" w:cs="Tahoma"/>
          <w:bCs/>
          <w:sz w:val="22"/>
          <w:szCs w:val="22"/>
          <w:lang w:val="en-US" w:eastAsia="en-US"/>
        </w:rPr>
        <w:t>Cesc</w:t>
      </w:r>
      <w:proofErr w:type="spellEnd"/>
      <w:r w:rsidR="00613EEE">
        <w:rPr>
          <w:rFonts w:ascii="Tahoma" w:eastAsia="Tahoma" w:hAnsi="Tahoma" w:cs="Tahoma"/>
          <w:bCs/>
          <w:sz w:val="22"/>
          <w:szCs w:val="22"/>
          <w:lang w:val="en-US" w:eastAsia="en-US"/>
        </w:rPr>
        <w:t xml:space="preserve"> </w:t>
      </w:r>
      <w:proofErr w:type="spellStart"/>
      <w:r w:rsidR="00613EEE">
        <w:rPr>
          <w:rFonts w:ascii="Tahoma" w:eastAsia="Tahoma" w:hAnsi="Tahoma" w:cs="Tahoma"/>
          <w:bCs/>
          <w:sz w:val="22"/>
          <w:szCs w:val="22"/>
          <w:lang w:val="en-US" w:eastAsia="en-US"/>
        </w:rPr>
        <w:t>Fàbregas</w:t>
      </w:r>
      <w:proofErr w:type="spellEnd"/>
      <w:r w:rsidR="00613EEE">
        <w:rPr>
          <w:rFonts w:ascii="Tahoma" w:eastAsia="Tahoma" w:hAnsi="Tahoma" w:cs="Tahoma"/>
          <w:bCs/>
          <w:sz w:val="22"/>
          <w:szCs w:val="22"/>
          <w:lang w:val="en-US" w:eastAsia="en-US"/>
        </w:rPr>
        <w:t xml:space="preserve"> said,</w:t>
      </w:r>
      <w:r w:rsidR="00724234" w:rsidRPr="00724234">
        <w:rPr>
          <w:rFonts w:ascii="Tahoma" w:eastAsia="Tahoma" w:hAnsi="Tahoma" w:cs="Tahoma"/>
          <w:bCs/>
          <w:sz w:val="22"/>
          <w:szCs w:val="22"/>
          <w:lang w:val="en-US" w:eastAsia="en-US"/>
        </w:rPr>
        <w:t xml:space="preserve"> “</w:t>
      </w:r>
      <w:r w:rsidR="00613EEE" w:rsidRPr="00FE1203">
        <w:rPr>
          <w:rFonts w:ascii="Tahoma" w:eastAsia="Tahoma" w:hAnsi="Tahoma" w:cs="Tahoma"/>
          <w:bCs/>
          <w:i/>
          <w:sz w:val="22"/>
          <w:szCs w:val="22"/>
          <w:lang w:val="en-US" w:eastAsia="en-US"/>
        </w:rPr>
        <w:t xml:space="preserve">the evoTOUCH </w:t>
      </w:r>
      <w:r w:rsidR="00416205" w:rsidRPr="00FE1203">
        <w:rPr>
          <w:rFonts w:ascii="Tahoma" w:eastAsia="Tahoma" w:hAnsi="Tahoma" w:cs="Tahoma"/>
          <w:bCs/>
          <w:i/>
          <w:sz w:val="22"/>
          <w:szCs w:val="22"/>
          <w:lang w:val="en-US" w:eastAsia="en-US"/>
        </w:rPr>
        <w:t>has</w:t>
      </w:r>
      <w:r w:rsidR="00613EEE" w:rsidRPr="00FE1203">
        <w:rPr>
          <w:rFonts w:ascii="Tahoma" w:eastAsia="Tahoma" w:hAnsi="Tahoma" w:cs="Tahoma"/>
          <w:bCs/>
          <w:i/>
          <w:sz w:val="22"/>
          <w:szCs w:val="22"/>
          <w:lang w:val="en-US" w:eastAsia="en-US"/>
        </w:rPr>
        <w:t xml:space="preserve"> not only </w:t>
      </w:r>
      <w:r w:rsidR="00416205" w:rsidRPr="00FE1203">
        <w:rPr>
          <w:rFonts w:ascii="Tahoma" w:eastAsia="Tahoma" w:hAnsi="Tahoma" w:cs="Tahoma"/>
          <w:bCs/>
          <w:i/>
          <w:sz w:val="22"/>
          <w:szCs w:val="22"/>
          <w:lang w:val="en-US" w:eastAsia="en-US"/>
        </w:rPr>
        <w:t xml:space="preserve">revolutionised my game, </w:t>
      </w:r>
      <w:r w:rsidR="00FE1203" w:rsidRPr="00FE1203">
        <w:rPr>
          <w:rFonts w:ascii="Tahoma" w:eastAsia="Tahoma" w:hAnsi="Tahoma" w:cs="Tahoma"/>
          <w:bCs/>
          <w:i/>
          <w:sz w:val="22"/>
          <w:szCs w:val="22"/>
          <w:lang w:val="en-US" w:eastAsia="en-US"/>
        </w:rPr>
        <w:t>but it has kept me comfo</w:t>
      </w:r>
      <w:r w:rsidR="00FE1203">
        <w:rPr>
          <w:rFonts w:ascii="Tahoma" w:eastAsia="Tahoma" w:hAnsi="Tahoma" w:cs="Tahoma"/>
          <w:bCs/>
          <w:i/>
          <w:sz w:val="22"/>
          <w:szCs w:val="22"/>
          <w:lang w:val="en-US" w:eastAsia="en-US"/>
        </w:rPr>
        <w:t xml:space="preserve">rtable </w:t>
      </w:r>
      <w:r w:rsidR="00322314">
        <w:rPr>
          <w:rFonts w:ascii="Tahoma" w:eastAsia="Tahoma" w:hAnsi="Tahoma" w:cs="Tahoma"/>
          <w:bCs/>
          <w:i/>
          <w:sz w:val="22"/>
          <w:szCs w:val="22"/>
          <w:lang w:val="en-US" w:eastAsia="en-US"/>
        </w:rPr>
        <w:t>without</w:t>
      </w:r>
      <w:r w:rsidR="00FE1203">
        <w:rPr>
          <w:rFonts w:ascii="Tahoma" w:eastAsia="Tahoma" w:hAnsi="Tahoma" w:cs="Tahoma"/>
          <w:bCs/>
          <w:i/>
          <w:sz w:val="22"/>
          <w:szCs w:val="22"/>
          <w:lang w:val="en-US" w:eastAsia="en-US"/>
        </w:rPr>
        <w:t xml:space="preserve"> compromising my</w:t>
      </w:r>
      <w:r w:rsidR="00FE1203" w:rsidRPr="00FE1203">
        <w:rPr>
          <w:rFonts w:ascii="Tahoma" w:eastAsia="Tahoma" w:hAnsi="Tahoma" w:cs="Tahoma"/>
          <w:bCs/>
          <w:i/>
          <w:sz w:val="22"/>
          <w:szCs w:val="22"/>
          <w:lang w:val="en-US" w:eastAsia="en-US"/>
        </w:rPr>
        <w:t xml:space="preserve"> style</w:t>
      </w:r>
      <w:r w:rsidR="00322314">
        <w:rPr>
          <w:rFonts w:ascii="Tahoma" w:eastAsia="Tahoma" w:hAnsi="Tahoma" w:cs="Tahoma"/>
          <w:bCs/>
          <w:i/>
          <w:sz w:val="22"/>
          <w:szCs w:val="22"/>
          <w:lang w:val="en-US" w:eastAsia="en-US"/>
        </w:rPr>
        <w:t xml:space="preserve"> on the pitch</w:t>
      </w:r>
      <w:r w:rsidR="00296DA9" w:rsidRPr="00FE1203">
        <w:rPr>
          <w:rFonts w:ascii="Tahoma" w:eastAsia="Tahoma" w:hAnsi="Tahoma" w:cs="Tahoma"/>
          <w:bCs/>
          <w:i/>
          <w:sz w:val="22"/>
          <w:szCs w:val="22"/>
          <w:lang w:val="en-US" w:eastAsia="en-US"/>
        </w:rPr>
        <w:t>.</w:t>
      </w:r>
      <w:r w:rsidR="00FE1203">
        <w:rPr>
          <w:rFonts w:ascii="Tahoma" w:eastAsia="Tahoma" w:hAnsi="Tahoma" w:cs="Tahoma"/>
          <w:bCs/>
          <w:i/>
          <w:sz w:val="22"/>
          <w:szCs w:val="22"/>
          <w:lang w:val="en-US" w:eastAsia="en-US"/>
        </w:rPr>
        <w:t xml:space="preserve"> I </w:t>
      </w:r>
      <w:r w:rsidR="006E7BD6">
        <w:rPr>
          <w:rFonts w:ascii="Tahoma" w:eastAsia="Tahoma" w:hAnsi="Tahoma" w:cs="Tahoma"/>
          <w:bCs/>
          <w:i/>
          <w:sz w:val="22"/>
          <w:szCs w:val="22"/>
          <w:lang w:val="en-US" w:eastAsia="en-US"/>
        </w:rPr>
        <w:t>prefer to play</w:t>
      </w:r>
      <w:r w:rsidR="00FE1203">
        <w:rPr>
          <w:rFonts w:ascii="Tahoma" w:eastAsia="Tahoma" w:hAnsi="Tahoma" w:cs="Tahoma"/>
          <w:bCs/>
          <w:i/>
          <w:sz w:val="22"/>
          <w:szCs w:val="22"/>
          <w:lang w:val="en-US" w:eastAsia="en-US"/>
        </w:rPr>
        <w:t xml:space="preserve"> </w:t>
      </w:r>
      <w:r w:rsidR="00322314">
        <w:rPr>
          <w:rFonts w:ascii="Tahoma" w:eastAsia="Tahoma" w:hAnsi="Tahoma" w:cs="Tahoma"/>
          <w:bCs/>
          <w:i/>
          <w:sz w:val="22"/>
          <w:szCs w:val="22"/>
          <w:lang w:val="en-US" w:eastAsia="en-US"/>
        </w:rPr>
        <w:t xml:space="preserve">and train </w:t>
      </w:r>
      <w:r w:rsidR="00FE1203">
        <w:rPr>
          <w:rFonts w:ascii="Tahoma" w:eastAsia="Tahoma" w:hAnsi="Tahoma" w:cs="Tahoma"/>
          <w:bCs/>
          <w:i/>
          <w:sz w:val="22"/>
          <w:szCs w:val="22"/>
          <w:lang w:val="en-US" w:eastAsia="en-US"/>
        </w:rPr>
        <w:t xml:space="preserve">in </w:t>
      </w:r>
      <w:r w:rsidR="00FE1203" w:rsidRPr="00FE1203">
        <w:rPr>
          <w:rFonts w:ascii="Tahoma" w:eastAsia="Tahoma" w:hAnsi="Tahoma" w:cs="Tahoma"/>
          <w:bCs/>
          <w:i/>
          <w:sz w:val="22"/>
          <w:szCs w:val="22"/>
          <w:lang w:val="en-US" w:eastAsia="en-US"/>
        </w:rPr>
        <w:t xml:space="preserve">a </w:t>
      </w:r>
      <w:r w:rsidR="00322314">
        <w:rPr>
          <w:rFonts w:ascii="Tahoma" w:eastAsia="Tahoma" w:hAnsi="Tahoma" w:cs="Tahoma"/>
          <w:bCs/>
          <w:i/>
          <w:sz w:val="22"/>
          <w:szCs w:val="22"/>
          <w:lang w:val="en-US" w:eastAsia="en-US"/>
        </w:rPr>
        <w:t xml:space="preserve">leather boot but I also want something innovative and high-tech so the </w:t>
      </w:r>
      <w:proofErr w:type="spellStart"/>
      <w:r w:rsidR="00322314">
        <w:rPr>
          <w:rFonts w:ascii="Tahoma" w:eastAsia="Tahoma" w:hAnsi="Tahoma" w:cs="Tahoma"/>
          <w:bCs/>
          <w:i/>
          <w:sz w:val="22"/>
          <w:szCs w:val="22"/>
          <w:lang w:val="en-US" w:eastAsia="en-US"/>
        </w:rPr>
        <w:t>evoTOUCH</w:t>
      </w:r>
      <w:proofErr w:type="spellEnd"/>
      <w:r w:rsidR="00322314">
        <w:rPr>
          <w:rFonts w:ascii="Tahoma" w:eastAsia="Tahoma" w:hAnsi="Tahoma" w:cs="Tahoma"/>
          <w:bCs/>
          <w:i/>
          <w:sz w:val="22"/>
          <w:szCs w:val="22"/>
          <w:lang w:val="en-US" w:eastAsia="en-US"/>
        </w:rPr>
        <w:t xml:space="preserve"> is the perfect combination for me in terms of </w:t>
      </w:r>
      <w:r w:rsidR="00795BBD">
        <w:rPr>
          <w:rFonts w:ascii="Tahoma" w:eastAsia="Tahoma" w:hAnsi="Tahoma" w:cs="Tahoma"/>
          <w:bCs/>
          <w:i/>
          <w:sz w:val="22"/>
          <w:szCs w:val="22"/>
          <w:lang w:val="en-US" w:eastAsia="en-US"/>
        </w:rPr>
        <w:t>touch, fit, grip and stability.</w:t>
      </w:r>
      <w:r w:rsidR="007F42A7">
        <w:rPr>
          <w:rFonts w:ascii="Tahoma" w:eastAsia="Tahoma" w:hAnsi="Tahoma" w:cs="Tahoma"/>
          <w:bCs/>
          <w:i/>
          <w:sz w:val="22"/>
          <w:szCs w:val="22"/>
          <w:lang w:val="en-US" w:eastAsia="en-US"/>
        </w:rPr>
        <w:t>”</w:t>
      </w:r>
    </w:p>
    <w:p w14:paraId="2AEF9265" w14:textId="77777777" w:rsidR="00724234" w:rsidRDefault="00724234" w:rsidP="00724234">
      <w:pPr>
        <w:spacing w:line="276" w:lineRule="auto"/>
        <w:jc w:val="both"/>
        <w:rPr>
          <w:rFonts w:ascii="Tahoma" w:eastAsia="Tahoma" w:hAnsi="Tahoma" w:cs="Tahoma"/>
          <w:bCs/>
          <w:sz w:val="22"/>
          <w:szCs w:val="22"/>
          <w:lang w:val="en-US" w:eastAsia="en-US"/>
        </w:rPr>
      </w:pPr>
    </w:p>
    <w:p w14:paraId="19C1298E" w14:textId="6EEEF9A5" w:rsidR="00724234" w:rsidRPr="007F42A7" w:rsidRDefault="004930D6" w:rsidP="00724234">
      <w:pPr>
        <w:spacing w:line="276" w:lineRule="auto"/>
        <w:jc w:val="both"/>
        <w:rPr>
          <w:rFonts w:ascii="Tahoma" w:eastAsia="Tahoma" w:hAnsi="Tahoma" w:cs="Tahoma"/>
          <w:bCs/>
          <w:i/>
          <w:sz w:val="22"/>
          <w:szCs w:val="22"/>
          <w:lang w:val="en-US" w:eastAsia="en-US"/>
        </w:rPr>
      </w:pPr>
      <w:r w:rsidRPr="007F42A7">
        <w:rPr>
          <w:rFonts w:ascii="Tahoma" w:eastAsia="Tahoma" w:hAnsi="Tahoma" w:cs="Tahoma"/>
          <w:bCs/>
          <w:i/>
          <w:sz w:val="22"/>
          <w:szCs w:val="22"/>
          <w:lang w:val="en-US" w:eastAsia="en-US"/>
        </w:rPr>
        <w:t xml:space="preserve">The new </w:t>
      </w:r>
      <w:r w:rsidR="00724234" w:rsidRPr="007F42A7">
        <w:rPr>
          <w:rFonts w:ascii="Tahoma" w:eastAsia="Tahoma" w:hAnsi="Tahoma" w:cs="Tahoma"/>
          <w:bCs/>
          <w:i/>
          <w:sz w:val="22"/>
          <w:szCs w:val="22"/>
          <w:lang w:val="en-US" w:eastAsia="en-US"/>
        </w:rPr>
        <w:t>PUMA evoTOUCH</w:t>
      </w:r>
      <w:r w:rsidRPr="007F42A7">
        <w:rPr>
          <w:rFonts w:ascii="Tahoma" w:eastAsia="Tahoma" w:hAnsi="Tahoma" w:cs="Tahoma"/>
          <w:bCs/>
          <w:i/>
          <w:sz w:val="22"/>
          <w:szCs w:val="22"/>
          <w:lang w:val="en-US" w:eastAsia="en-US"/>
        </w:rPr>
        <w:t xml:space="preserve"> colour update</w:t>
      </w:r>
      <w:r w:rsidR="00724234" w:rsidRPr="007F42A7">
        <w:rPr>
          <w:rFonts w:ascii="Tahoma" w:eastAsia="Tahoma" w:hAnsi="Tahoma" w:cs="Tahoma"/>
          <w:bCs/>
          <w:i/>
          <w:sz w:val="22"/>
          <w:szCs w:val="22"/>
          <w:lang w:val="en-US" w:eastAsia="en-US"/>
        </w:rPr>
        <w:t xml:space="preserve"> is available </w:t>
      </w:r>
      <w:r w:rsidR="00795BBD" w:rsidRPr="007F42A7">
        <w:rPr>
          <w:rFonts w:ascii="Tahoma" w:eastAsia="Tahoma" w:hAnsi="Tahoma" w:cs="Tahoma"/>
          <w:bCs/>
          <w:i/>
          <w:sz w:val="22"/>
          <w:szCs w:val="22"/>
          <w:lang w:val="en-US" w:eastAsia="en-US"/>
        </w:rPr>
        <w:t>from November 21</w:t>
      </w:r>
      <w:r w:rsidR="00795BBD" w:rsidRPr="007F42A7">
        <w:rPr>
          <w:rFonts w:ascii="Tahoma" w:eastAsia="Tahoma" w:hAnsi="Tahoma" w:cs="Tahoma"/>
          <w:bCs/>
          <w:i/>
          <w:sz w:val="22"/>
          <w:szCs w:val="22"/>
          <w:vertAlign w:val="superscript"/>
          <w:lang w:val="en-US" w:eastAsia="en-US"/>
        </w:rPr>
        <w:t>st</w:t>
      </w:r>
      <w:r w:rsidR="00795BBD" w:rsidRPr="007F42A7">
        <w:rPr>
          <w:rFonts w:ascii="Tahoma" w:eastAsia="Tahoma" w:hAnsi="Tahoma" w:cs="Tahoma"/>
          <w:bCs/>
          <w:i/>
          <w:sz w:val="22"/>
          <w:szCs w:val="22"/>
          <w:lang w:val="en-US" w:eastAsia="en-US"/>
        </w:rPr>
        <w:t xml:space="preserve"> to purchase </w:t>
      </w:r>
      <w:r w:rsidR="00724234" w:rsidRPr="007F42A7">
        <w:rPr>
          <w:rFonts w:ascii="Tahoma" w:eastAsia="Tahoma" w:hAnsi="Tahoma" w:cs="Tahoma"/>
          <w:bCs/>
          <w:i/>
          <w:sz w:val="22"/>
          <w:szCs w:val="22"/>
          <w:lang w:val="en-US" w:eastAsia="en-US"/>
        </w:rPr>
        <w:t>on www.puma.com, in PUMA Retail stores and through select specialist football retailers worldwide.</w:t>
      </w:r>
    </w:p>
    <w:p w14:paraId="707FEA7A" w14:textId="77777777" w:rsidR="00724234" w:rsidRDefault="00724234" w:rsidP="00B15CFE">
      <w:pPr>
        <w:spacing w:line="276" w:lineRule="auto"/>
        <w:jc w:val="both"/>
        <w:rPr>
          <w:rFonts w:ascii="Tahoma" w:eastAsia="Tahoma" w:hAnsi="Tahoma" w:cs="Tahoma"/>
          <w:bCs/>
          <w:sz w:val="22"/>
          <w:szCs w:val="22"/>
          <w:lang w:val="en-US" w:eastAsia="en-US"/>
        </w:rPr>
      </w:pPr>
    </w:p>
    <w:p w14:paraId="408A6118" w14:textId="77777777" w:rsidR="00724234" w:rsidRDefault="00724234" w:rsidP="00B15CFE">
      <w:pPr>
        <w:spacing w:line="276" w:lineRule="auto"/>
        <w:jc w:val="both"/>
        <w:rPr>
          <w:rFonts w:ascii="Tahoma" w:eastAsia="Tahoma" w:hAnsi="Tahoma" w:cs="Tahoma"/>
          <w:bCs/>
          <w:sz w:val="22"/>
          <w:szCs w:val="22"/>
          <w:lang w:val="en-US" w:eastAsia="en-US"/>
        </w:rPr>
      </w:pPr>
    </w:p>
    <w:p w14:paraId="17BBB99A" w14:textId="389E54E3" w:rsidR="00724234" w:rsidRDefault="00724234" w:rsidP="00B15CFE">
      <w:pPr>
        <w:spacing w:line="276" w:lineRule="auto"/>
        <w:jc w:val="both"/>
        <w:rPr>
          <w:rFonts w:ascii="Tahoma" w:eastAsia="Tahoma" w:hAnsi="Tahoma" w:cs="Tahoma"/>
          <w:bCs/>
          <w:sz w:val="22"/>
          <w:szCs w:val="22"/>
          <w:lang w:val="en-US" w:eastAsia="en-US"/>
        </w:rPr>
      </w:pPr>
    </w:p>
    <w:p w14:paraId="17CC014B" w14:textId="77777777" w:rsidR="00724234" w:rsidRDefault="00724234" w:rsidP="00B15CFE">
      <w:pPr>
        <w:spacing w:line="276" w:lineRule="auto"/>
        <w:jc w:val="both"/>
        <w:rPr>
          <w:rFonts w:ascii="Tahoma" w:eastAsia="Tahoma" w:hAnsi="Tahoma" w:cs="Tahoma"/>
          <w:bCs/>
          <w:sz w:val="22"/>
          <w:szCs w:val="22"/>
          <w:lang w:val="en-US" w:eastAsia="en-US"/>
        </w:rPr>
      </w:pPr>
    </w:p>
    <w:p w14:paraId="085A6481" w14:textId="77777777" w:rsidR="00724234" w:rsidRDefault="00724234" w:rsidP="00B15CFE">
      <w:pPr>
        <w:spacing w:line="276" w:lineRule="auto"/>
        <w:jc w:val="both"/>
        <w:rPr>
          <w:rFonts w:ascii="Tahoma" w:eastAsia="Tahoma" w:hAnsi="Tahoma" w:cs="Tahoma"/>
          <w:bCs/>
          <w:sz w:val="22"/>
          <w:szCs w:val="22"/>
          <w:lang w:val="en-US" w:eastAsia="en-US"/>
        </w:rPr>
      </w:pPr>
    </w:p>
    <w:p w14:paraId="738954BE" w14:textId="77777777" w:rsidR="005E4D62" w:rsidRDefault="005E4D62" w:rsidP="00795BBD">
      <w:pPr>
        <w:spacing w:after="200" w:line="276" w:lineRule="auto"/>
        <w:jc w:val="center"/>
        <w:rPr>
          <w:rFonts w:ascii="Tahoma" w:eastAsia="Tahoma" w:hAnsi="Tahoma" w:cs="Tahoma"/>
          <w:sz w:val="22"/>
          <w:szCs w:val="22"/>
          <w:lang w:val="en-US" w:eastAsia="en-US"/>
        </w:rPr>
      </w:pPr>
      <w:r w:rsidRPr="005861A7">
        <w:rPr>
          <w:rFonts w:ascii="Tahoma" w:eastAsia="Tahoma" w:hAnsi="Tahoma" w:cs="Tahoma"/>
          <w:sz w:val="22"/>
          <w:szCs w:val="22"/>
          <w:lang w:val="en-US" w:eastAsia="en-US"/>
        </w:rPr>
        <w:t>-ends-</w:t>
      </w:r>
    </w:p>
    <w:p w14:paraId="60EC3210" w14:textId="77777777" w:rsidR="00795BBD" w:rsidRPr="005861A7" w:rsidRDefault="00795BBD" w:rsidP="00795BBD">
      <w:pPr>
        <w:spacing w:after="200" w:line="276" w:lineRule="auto"/>
        <w:rPr>
          <w:rFonts w:ascii="Tahoma" w:hAnsi="Tahoma" w:cs="Tahoma"/>
          <w:sz w:val="22"/>
          <w:szCs w:val="22"/>
          <w:lang w:val="en-US" w:eastAsia="en-US"/>
        </w:rPr>
      </w:pPr>
    </w:p>
    <w:p w14:paraId="7684E638" w14:textId="77777777" w:rsidR="005E4D62" w:rsidRPr="005861A7" w:rsidRDefault="005E4D62">
      <w:pPr>
        <w:rPr>
          <w:rFonts w:ascii="Tahoma" w:hAnsi="Tahoma" w:cs="Tahoma"/>
          <w:sz w:val="22"/>
          <w:szCs w:val="22"/>
          <w:lang w:val="en-US" w:eastAsia="en-US"/>
        </w:rPr>
      </w:pPr>
      <w:r w:rsidRPr="005861A7">
        <w:rPr>
          <w:rFonts w:ascii="Tahoma" w:eastAsia="Tahoma" w:hAnsi="Tahoma" w:cs="Tahoma"/>
          <w:b/>
          <w:bCs/>
          <w:sz w:val="22"/>
          <w:szCs w:val="22"/>
          <w:lang w:val="en-US" w:eastAsia="en-US"/>
        </w:rPr>
        <w:t>Notes to editors:</w:t>
      </w:r>
    </w:p>
    <w:p w14:paraId="6380F371" w14:textId="77777777" w:rsidR="005E4D62" w:rsidRPr="005861A7" w:rsidRDefault="005E4D62">
      <w:pPr>
        <w:spacing w:line="276" w:lineRule="auto"/>
        <w:rPr>
          <w:rFonts w:ascii="Tahoma" w:hAnsi="Tahoma" w:cs="Tahoma"/>
          <w:sz w:val="22"/>
          <w:szCs w:val="22"/>
          <w:lang w:val="en-US" w:eastAsia="en-US"/>
        </w:rPr>
      </w:pPr>
      <w:r w:rsidRPr="005861A7">
        <w:rPr>
          <w:rFonts w:ascii="Tahoma" w:eastAsia="Tahoma" w:hAnsi="Tahoma" w:cs="Tahoma"/>
          <w:color w:val="FF0000"/>
          <w:sz w:val="22"/>
          <w:szCs w:val="22"/>
          <w:lang w:val="en-US" w:eastAsia="en-US"/>
        </w:rPr>
        <w:t> </w:t>
      </w:r>
    </w:p>
    <w:p w14:paraId="6508350D" w14:textId="39EA8196" w:rsidR="005E4D62" w:rsidRPr="005861A7" w:rsidRDefault="005E4D62">
      <w:pPr>
        <w:spacing w:after="200" w:line="276" w:lineRule="auto"/>
        <w:rPr>
          <w:rFonts w:ascii="Tahoma" w:hAnsi="Tahoma" w:cs="Tahoma"/>
          <w:sz w:val="22"/>
          <w:szCs w:val="22"/>
          <w:lang w:val="en-US" w:eastAsia="en-US"/>
        </w:rPr>
      </w:pPr>
      <w:r w:rsidRPr="005861A7">
        <w:rPr>
          <w:rFonts w:ascii="Tahoma" w:eastAsia="Tahoma" w:hAnsi="Tahoma" w:cs="Tahoma"/>
          <w:sz w:val="22"/>
          <w:szCs w:val="22"/>
          <w:lang w:val="en-US" w:eastAsia="en-US"/>
        </w:rPr>
        <w:lastRenderedPageBreak/>
        <w:t xml:space="preserve">Rights free product and player images can be downloaded from the PUMA Press Centre at </w:t>
      </w:r>
      <w:hyperlink r:id="rId6" w:history="1">
        <w:r w:rsidRPr="005861A7">
          <w:rPr>
            <w:rFonts w:ascii="Tahoma" w:eastAsia="Tahoma" w:hAnsi="Tahoma" w:cs="Tahoma"/>
            <w:color w:val="000000"/>
            <w:sz w:val="22"/>
            <w:szCs w:val="22"/>
            <w:u w:val="single"/>
            <w:lang w:val="en-US" w:eastAsia="en-US"/>
          </w:rPr>
          <w:t>http://news.puma.com/</w:t>
        </w:r>
      </w:hyperlink>
      <w:r w:rsidRPr="005861A7">
        <w:rPr>
          <w:rFonts w:ascii="Tahoma" w:eastAsia="Tahoma" w:hAnsi="Tahoma" w:cs="Tahoma"/>
          <w:sz w:val="22"/>
          <w:szCs w:val="22"/>
          <w:u w:val="single"/>
          <w:lang w:val="en-US" w:eastAsia="en-US"/>
        </w:rPr>
        <w:t>.</w:t>
      </w:r>
    </w:p>
    <w:p w14:paraId="06E82F5C" w14:textId="77777777" w:rsidR="005E4D62" w:rsidRPr="005861A7" w:rsidRDefault="005E4D62">
      <w:pPr>
        <w:rPr>
          <w:rFonts w:ascii="Tahoma" w:hAnsi="Tahoma" w:cs="Tahoma"/>
          <w:sz w:val="22"/>
          <w:szCs w:val="22"/>
          <w:lang w:val="en-US" w:eastAsia="en-US"/>
        </w:rPr>
      </w:pPr>
      <w:r w:rsidRPr="005861A7">
        <w:rPr>
          <w:rFonts w:ascii="Tahoma" w:eastAsia="Tahoma" w:hAnsi="Tahoma" w:cs="Tahoma"/>
          <w:b/>
          <w:bCs/>
          <w:sz w:val="22"/>
          <w:szCs w:val="22"/>
          <w:lang w:val="en-US" w:eastAsia="en-US"/>
        </w:rPr>
        <w:t> </w:t>
      </w:r>
    </w:p>
    <w:p w14:paraId="146D84A9" w14:textId="77777777" w:rsidR="005E4D62" w:rsidRPr="005861A7" w:rsidRDefault="005E4D62">
      <w:pPr>
        <w:rPr>
          <w:rFonts w:ascii="Tahoma" w:hAnsi="Tahoma" w:cs="Tahoma"/>
          <w:sz w:val="22"/>
          <w:szCs w:val="22"/>
          <w:lang w:val="en-US" w:eastAsia="en-US"/>
        </w:rPr>
      </w:pPr>
      <w:r w:rsidRPr="005861A7">
        <w:rPr>
          <w:rFonts w:ascii="Tahoma" w:eastAsia="Tahoma" w:hAnsi="Tahoma" w:cs="Tahoma"/>
          <w:b/>
          <w:bCs/>
          <w:sz w:val="22"/>
          <w:szCs w:val="22"/>
          <w:lang w:val="en-US" w:eastAsia="en-US"/>
        </w:rPr>
        <w:t> </w:t>
      </w:r>
    </w:p>
    <w:p w14:paraId="48870FA0" w14:textId="77777777" w:rsidR="005E4D62" w:rsidRPr="005861A7" w:rsidRDefault="005E4D62">
      <w:pPr>
        <w:rPr>
          <w:rFonts w:ascii="Tahoma" w:hAnsi="Tahoma" w:cs="Tahoma"/>
          <w:sz w:val="22"/>
          <w:szCs w:val="22"/>
          <w:lang w:val="en-US" w:eastAsia="en-US"/>
        </w:rPr>
      </w:pPr>
      <w:r w:rsidRPr="005861A7">
        <w:rPr>
          <w:rFonts w:ascii="Tahoma" w:eastAsia="Tahoma" w:hAnsi="Tahoma" w:cs="Tahoma"/>
          <w:b/>
          <w:bCs/>
          <w:sz w:val="22"/>
          <w:szCs w:val="22"/>
          <w:lang w:val="en-US" w:eastAsia="en-US"/>
        </w:rPr>
        <w:t>Media Contacts:</w:t>
      </w:r>
    </w:p>
    <w:p w14:paraId="006F4ADD" w14:textId="77777777" w:rsidR="005E4D62" w:rsidRPr="005861A7" w:rsidRDefault="005E4D62">
      <w:pPr>
        <w:rPr>
          <w:rFonts w:ascii="Tahoma" w:hAnsi="Tahoma" w:cs="Tahoma"/>
          <w:sz w:val="22"/>
          <w:szCs w:val="22"/>
          <w:lang w:val="en-US" w:eastAsia="en-US"/>
        </w:rPr>
      </w:pPr>
      <w:r w:rsidRPr="005861A7">
        <w:rPr>
          <w:rFonts w:ascii="Tahoma" w:eastAsia="Tahoma" w:hAnsi="Tahoma" w:cs="Tahoma"/>
          <w:b/>
          <w:bCs/>
          <w:sz w:val="22"/>
          <w:szCs w:val="22"/>
          <w:lang w:val="en-US" w:eastAsia="en-US"/>
        </w:rPr>
        <w:t> </w:t>
      </w:r>
    </w:p>
    <w:p w14:paraId="4897BCAD" w14:textId="77777777" w:rsidR="005E4D62" w:rsidRPr="005861A7" w:rsidRDefault="005E4D62">
      <w:pPr>
        <w:rPr>
          <w:rFonts w:ascii="Tahoma" w:hAnsi="Tahoma" w:cs="Tahoma"/>
          <w:sz w:val="22"/>
          <w:szCs w:val="22"/>
          <w:lang w:val="en-US" w:eastAsia="en-US"/>
        </w:rPr>
      </w:pPr>
      <w:r w:rsidRPr="005861A7">
        <w:rPr>
          <w:rFonts w:ascii="Tahoma" w:eastAsia="Tahoma" w:hAnsi="Tahoma" w:cs="Tahoma"/>
          <w:b/>
          <w:bCs/>
          <w:sz w:val="22"/>
          <w:szCs w:val="22"/>
          <w:lang w:val="en-US" w:eastAsia="en-US"/>
        </w:rPr>
        <w:t>PUMA</w:t>
      </w:r>
    </w:p>
    <w:p w14:paraId="002E2221" w14:textId="77777777" w:rsidR="005E4D62" w:rsidRPr="005861A7" w:rsidRDefault="005E4D62">
      <w:pPr>
        <w:rPr>
          <w:rFonts w:ascii="Tahoma" w:hAnsi="Tahoma" w:cs="Tahoma"/>
          <w:sz w:val="22"/>
          <w:szCs w:val="22"/>
          <w:lang w:val="en-US" w:eastAsia="en-US"/>
        </w:rPr>
      </w:pPr>
      <w:r w:rsidRPr="005861A7">
        <w:rPr>
          <w:rFonts w:ascii="Tahoma" w:eastAsia="Tahoma" w:hAnsi="Tahoma" w:cs="Tahoma"/>
          <w:sz w:val="22"/>
          <w:szCs w:val="22"/>
          <w:lang w:val="en-US" w:eastAsia="en-US"/>
        </w:rPr>
        <w:t xml:space="preserve">Tim Stedman, International PR: +49 151 1474 3148, </w:t>
      </w:r>
      <w:hyperlink r:id="rId7" w:history="1">
        <w:r w:rsidRPr="005861A7">
          <w:rPr>
            <w:rFonts w:ascii="Tahoma" w:eastAsia="Tahoma" w:hAnsi="Tahoma" w:cs="Tahoma"/>
            <w:color w:val="0000FF"/>
            <w:sz w:val="22"/>
            <w:szCs w:val="22"/>
            <w:u w:val="single"/>
            <w:lang w:val="en-US" w:eastAsia="en-US"/>
          </w:rPr>
          <w:t>tim.stedman@puma.com</w:t>
        </w:r>
      </w:hyperlink>
    </w:p>
    <w:p w14:paraId="04DFEC70" w14:textId="77777777" w:rsidR="005E4D62" w:rsidRPr="005861A7" w:rsidRDefault="005E4D62">
      <w:pPr>
        <w:rPr>
          <w:rFonts w:ascii="Tahoma" w:hAnsi="Tahoma" w:cs="Tahoma"/>
          <w:sz w:val="22"/>
          <w:szCs w:val="22"/>
          <w:lang w:val="en-US" w:eastAsia="en-US"/>
        </w:rPr>
      </w:pPr>
      <w:r w:rsidRPr="005861A7">
        <w:rPr>
          <w:rFonts w:ascii="Tahoma" w:eastAsia="Tahoma" w:hAnsi="Tahoma" w:cs="Tahoma"/>
          <w:sz w:val="22"/>
          <w:szCs w:val="22"/>
          <w:lang w:val="en-US" w:eastAsia="en-US"/>
        </w:rPr>
        <w:t> </w:t>
      </w:r>
    </w:p>
    <w:p w14:paraId="1D7E2AC1" w14:textId="77777777" w:rsidR="00625553" w:rsidRPr="005861A7" w:rsidRDefault="00625553">
      <w:pPr>
        <w:spacing w:line="276" w:lineRule="auto"/>
        <w:rPr>
          <w:rFonts w:ascii="Tahoma" w:hAnsi="Tahoma" w:cs="Tahoma"/>
          <w:sz w:val="22"/>
          <w:szCs w:val="22"/>
          <w:lang w:val="en-US" w:eastAsia="en-US"/>
        </w:rPr>
      </w:pPr>
    </w:p>
    <w:p w14:paraId="0C3AFA74" w14:textId="77777777" w:rsidR="005E4D62" w:rsidRPr="005861A7" w:rsidRDefault="005E4D62" w:rsidP="00625553">
      <w:pPr>
        <w:rPr>
          <w:rFonts w:ascii="Tahoma" w:hAnsi="Tahoma" w:cs="Tahoma"/>
          <w:sz w:val="22"/>
          <w:szCs w:val="22"/>
          <w:lang w:val="en-US" w:eastAsia="en-US"/>
        </w:rPr>
      </w:pPr>
      <w:r w:rsidRPr="005861A7">
        <w:rPr>
          <w:rFonts w:ascii="Tahoma" w:eastAsia="Tahoma" w:hAnsi="Tahoma" w:cs="Tahoma"/>
          <w:sz w:val="22"/>
          <w:szCs w:val="22"/>
          <w:lang w:val="en-US" w:eastAsia="en-US"/>
        </w:rPr>
        <w:t> </w:t>
      </w:r>
    </w:p>
    <w:tbl>
      <w:tblPr>
        <w:tblW w:w="12800" w:type="dxa"/>
        <w:tblInd w:w="108" w:type="dxa"/>
        <w:tblBorders>
          <w:insideH w:val="nil"/>
          <w:insideV w:val="nil"/>
        </w:tblBorders>
        <w:tblCellMar>
          <w:left w:w="0" w:type="dxa"/>
          <w:right w:w="0" w:type="dxa"/>
        </w:tblCellMar>
        <w:tblLook w:val="04A0" w:firstRow="1" w:lastRow="0" w:firstColumn="1" w:lastColumn="0" w:noHBand="0" w:noVBand="1"/>
      </w:tblPr>
      <w:tblGrid>
        <w:gridCol w:w="12800"/>
      </w:tblGrid>
      <w:tr w:rsidR="005E4D62" w:rsidRPr="005861A7" w14:paraId="19E9194A" w14:textId="77777777">
        <w:tc>
          <w:tcPr>
            <w:tcW w:w="12613" w:type="dxa"/>
            <w:tcBorders>
              <w:bottom w:val="single" w:sz="10" w:space="0" w:color="000000"/>
            </w:tcBorders>
            <w:tcMar>
              <w:top w:w="0" w:type="dxa"/>
              <w:left w:w="108" w:type="dxa"/>
              <w:bottom w:w="12" w:type="dxa"/>
              <w:right w:w="108" w:type="dxa"/>
            </w:tcMar>
            <w:vAlign w:val="bottom"/>
          </w:tcPr>
          <w:p w14:paraId="4DA6FA9C" w14:textId="77777777" w:rsidR="005E4D62" w:rsidRPr="005861A7" w:rsidRDefault="005E4D62">
            <w:pPr>
              <w:widowControl w:val="0"/>
              <w:rPr>
                <w:rFonts w:ascii="Tahoma" w:hAnsi="Tahoma" w:cs="Tahoma"/>
                <w:color w:val="000000"/>
                <w:sz w:val="20"/>
                <w:szCs w:val="20"/>
                <w:lang w:val="en-US" w:eastAsia="en-US"/>
              </w:rPr>
            </w:pPr>
            <w:r w:rsidRPr="005861A7">
              <w:rPr>
                <w:rFonts w:ascii="Tahoma" w:eastAsia="Tahoma" w:hAnsi="Tahoma" w:cs="Tahoma"/>
                <w:b/>
                <w:bCs/>
                <w:color w:val="000000"/>
                <w:sz w:val="20"/>
                <w:szCs w:val="20"/>
                <w:lang w:val="en-US" w:eastAsia="en-US"/>
              </w:rPr>
              <w:t>PUMA</w:t>
            </w:r>
          </w:p>
        </w:tc>
      </w:tr>
    </w:tbl>
    <w:p w14:paraId="1E7BE92D" w14:textId="77777777" w:rsidR="005E4D62" w:rsidRPr="005861A7" w:rsidRDefault="005E4D62">
      <w:pPr>
        <w:widowControl w:val="0"/>
        <w:rPr>
          <w:rFonts w:ascii="Tahoma" w:hAnsi="Tahoma" w:cs="Tahoma"/>
          <w:sz w:val="20"/>
          <w:szCs w:val="20"/>
          <w:lang w:val="en-US" w:eastAsia="en-US"/>
        </w:rPr>
      </w:pPr>
      <w:r w:rsidRPr="005861A7">
        <w:rPr>
          <w:rFonts w:ascii="Tahoma" w:eastAsia="Tahoma" w:hAnsi="Tahoma" w:cs="Tahoma"/>
          <w:sz w:val="20"/>
          <w:szCs w:val="20"/>
          <w:lang w:val="en-US" w:eastAsia="en-US"/>
        </w:rPr>
        <w:t> </w:t>
      </w:r>
    </w:p>
    <w:p w14:paraId="3F138F1F" w14:textId="6C667206" w:rsidR="00193422" w:rsidRPr="00193422" w:rsidRDefault="005E4D62" w:rsidP="00193422">
      <w:pPr>
        <w:spacing w:after="200" w:line="276" w:lineRule="auto"/>
        <w:jc w:val="both"/>
        <w:rPr>
          <w:rFonts w:ascii="Tahoma" w:eastAsia="Tahoma" w:hAnsi="Tahoma" w:cs="Tahoma"/>
          <w:color w:val="0000FF"/>
          <w:sz w:val="16"/>
          <w:szCs w:val="16"/>
          <w:u w:val="single"/>
          <w:lang w:val="en-US" w:eastAsia="en-US"/>
        </w:rPr>
      </w:pPr>
      <w:r w:rsidRPr="005861A7">
        <w:rPr>
          <w:rFonts w:ascii="Tahoma" w:eastAsia="Tahoma" w:hAnsi="Tahoma" w:cs="Tahoma"/>
          <w:sz w:val="16"/>
          <w:szCs w:val="16"/>
          <w:lang w:val="en-US" w:eastAsia="en-US"/>
        </w:rPr>
        <w:t>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Dobotex. The company distributes its products in more than 120 countries, employs more than 11,000 people worldwide, and is headquartered in Herzogenaurach/Germany. For more information, please visit </w:t>
      </w:r>
      <w:hyperlink r:id="rId8" w:history="1">
        <w:r w:rsidRPr="005861A7">
          <w:rPr>
            <w:rFonts w:ascii="Tahoma" w:eastAsia="Tahoma" w:hAnsi="Tahoma" w:cs="Tahoma"/>
            <w:color w:val="0000FF"/>
            <w:sz w:val="16"/>
            <w:szCs w:val="16"/>
            <w:u w:val="single"/>
            <w:lang w:val="en-US" w:eastAsia="en-US"/>
          </w:rPr>
          <w:t>http://www.puma.com</w:t>
        </w:r>
      </w:hyperlink>
    </w:p>
    <w:sectPr w:rsidR="00193422" w:rsidRPr="00193422">
      <w:pgSz w:w="11906" w:h="16838"/>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D2F99"/>
    <w:multiLevelType w:val="hybridMultilevel"/>
    <w:tmpl w:val="95DE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0B"/>
    <w:rsid w:val="000139D5"/>
    <w:rsid w:val="00013AD4"/>
    <w:rsid w:val="0001624D"/>
    <w:rsid w:val="000162A8"/>
    <w:rsid w:val="000246B9"/>
    <w:rsid w:val="00033058"/>
    <w:rsid w:val="00050D99"/>
    <w:rsid w:val="0005297C"/>
    <w:rsid w:val="00081446"/>
    <w:rsid w:val="00084C96"/>
    <w:rsid w:val="000A04BB"/>
    <w:rsid w:val="000A5921"/>
    <w:rsid w:val="000A5EA7"/>
    <w:rsid w:val="000B0DBE"/>
    <w:rsid w:val="000E44C2"/>
    <w:rsid w:val="000E4834"/>
    <w:rsid w:val="000F6721"/>
    <w:rsid w:val="0011167B"/>
    <w:rsid w:val="001312E6"/>
    <w:rsid w:val="00171129"/>
    <w:rsid w:val="00193422"/>
    <w:rsid w:val="001941A9"/>
    <w:rsid w:val="001A6A73"/>
    <w:rsid w:val="001D2AB2"/>
    <w:rsid w:val="0021149D"/>
    <w:rsid w:val="00215626"/>
    <w:rsid w:val="0022242A"/>
    <w:rsid w:val="0029500F"/>
    <w:rsid w:val="00296DA9"/>
    <w:rsid w:val="002A2D5D"/>
    <w:rsid w:val="002C7013"/>
    <w:rsid w:val="00300642"/>
    <w:rsid w:val="00322314"/>
    <w:rsid w:val="003225E0"/>
    <w:rsid w:val="00336B00"/>
    <w:rsid w:val="00371698"/>
    <w:rsid w:val="00372638"/>
    <w:rsid w:val="00374B82"/>
    <w:rsid w:val="003D03CC"/>
    <w:rsid w:val="003D1058"/>
    <w:rsid w:val="003E3625"/>
    <w:rsid w:val="003E4BE8"/>
    <w:rsid w:val="003E55B3"/>
    <w:rsid w:val="003E78A2"/>
    <w:rsid w:val="00416205"/>
    <w:rsid w:val="00420075"/>
    <w:rsid w:val="00480F58"/>
    <w:rsid w:val="00483418"/>
    <w:rsid w:val="004930D6"/>
    <w:rsid w:val="004D05A6"/>
    <w:rsid w:val="004E5F32"/>
    <w:rsid w:val="004F3A52"/>
    <w:rsid w:val="00500926"/>
    <w:rsid w:val="00521738"/>
    <w:rsid w:val="00575BAD"/>
    <w:rsid w:val="005861A7"/>
    <w:rsid w:val="00597F2C"/>
    <w:rsid w:val="005A03D0"/>
    <w:rsid w:val="005E4D62"/>
    <w:rsid w:val="005E7367"/>
    <w:rsid w:val="00613EEE"/>
    <w:rsid w:val="00625553"/>
    <w:rsid w:val="0062677C"/>
    <w:rsid w:val="00634009"/>
    <w:rsid w:val="00641623"/>
    <w:rsid w:val="006429F7"/>
    <w:rsid w:val="006540E8"/>
    <w:rsid w:val="006602B7"/>
    <w:rsid w:val="006704FD"/>
    <w:rsid w:val="006A57C4"/>
    <w:rsid w:val="006B039C"/>
    <w:rsid w:val="006C4124"/>
    <w:rsid w:val="006C50D9"/>
    <w:rsid w:val="006C5DAD"/>
    <w:rsid w:val="006C7814"/>
    <w:rsid w:val="006D02A7"/>
    <w:rsid w:val="006D0E34"/>
    <w:rsid w:val="006E7BD6"/>
    <w:rsid w:val="00702050"/>
    <w:rsid w:val="00705119"/>
    <w:rsid w:val="00724234"/>
    <w:rsid w:val="007329E7"/>
    <w:rsid w:val="007356A9"/>
    <w:rsid w:val="00750296"/>
    <w:rsid w:val="00755E4E"/>
    <w:rsid w:val="00757FC4"/>
    <w:rsid w:val="00777BBD"/>
    <w:rsid w:val="00795BBD"/>
    <w:rsid w:val="007B3219"/>
    <w:rsid w:val="007C4D30"/>
    <w:rsid w:val="007F42A7"/>
    <w:rsid w:val="00803FAF"/>
    <w:rsid w:val="00871B85"/>
    <w:rsid w:val="008A78DD"/>
    <w:rsid w:val="008B3106"/>
    <w:rsid w:val="008D1118"/>
    <w:rsid w:val="008D5693"/>
    <w:rsid w:val="008E2DA9"/>
    <w:rsid w:val="008F7CEE"/>
    <w:rsid w:val="0092449E"/>
    <w:rsid w:val="0092581D"/>
    <w:rsid w:val="009964A4"/>
    <w:rsid w:val="009A13E4"/>
    <w:rsid w:val="009C2ADC"/>
    <w:rsid w:val="009D722B"/>
    <w:rsid w:val="009D7A96"/>
    <w:rsid w:val="009E659E"/>
    <w:rsid w:val="00A05397"/>
    <w:rsid w:val="00A1366C"/>
    <w:rsid w:val="00A37BAA"/>
    <w:rsid w:val="00A52191"/>
    <w:rsid w:val="00A5680A"/>
    <w:rsid w:val="00A9787C"/>
    <w:rsid w:val="00AA5C84"/>
    <w:rsid w:val="00AE29B6"/>
    <w:rsid w:val="00AF4500"/>
    <w:rsid w:val="00B14A0B"/>
    <w:rsid w:val="00B15CFE"/>
    <w:rsid w:val="00B43E75"/>
    <w:rsid w:val="00B51DAE"/>
    <w:rsid w:val="00B66A6A"/>
    <w:rsid w:val="00B77855"/>
    <w:rsid w:val="00B818BC"/>
    <w:rsid w:val="00B87771"/>
    <w:rsid w:val="00B93150"/>
    <w:rsid w:val="00BB5630"/>
    <w:rsid w:val="00BD4FF9"/>
    <w:rsid w:val="00BE0EBE"/>
    <w:rsid w:val="00C07CBD"/>
    <w:rsid w:val="00C17B20"/>
    <w:rsid w:val="00C7762A"/>
    <w:rsid w:val="00C8299A"/>
    <w:rsid w:val="00C87863"/>
    <w:rsid w:val="00C92C5E"/>
    <w:rsid w:val="00CA7A05"/>
    <w:rsid w:val="00CB2C92"/>
    <w:rsid w:val="00CC3E9B"/>
    <w:rsid w:val="00CD01CD"/>
    <w:rsid w:val="00CF3CB2"/>
    <w:rsid w:val="00D3150F"/>
    <w:rsid w:val="00D451F2"/>
    <w:rsid w:val="00D72C2C"/>
    <w:rsid w:val="00DA6EB8"/>
    <w:rsid w:val="00DF41A4"/>
    <w:rsid w:val="00E11B24"/>
    <w:rsid w:val="00E177F5"/>
    <w:rsid w:val="00E3173C"/>
    <w:rsid w:val="00E85689"/>
    <w:rsid w:val="00E925FA"/>
    <w:rsid w:val="00E9352B"/>
    <w:rsid w:val="00E939B5"/>
    <w:rsid w:val="00ED118B"/>
    <w:rsid w:val="00ED2DCB"/>
    <w:rsid w:val="00ED3B8B"/>
    <w:rsid w:val="00F349C3"/>
    <w:rsid w:val="00F5218B"/>
    <w:rsid w:val="00F53B49"/>
    <w:rsid w:val="00F72702"/>
    <w:rsid w:val="00FA5EB5"/>
    <w:rsid w:val="00FE1203"/>
    <w:rsid w:val="00FE1F30"/>
    <w:rsid w:val="00FE5D19"/>
    <w:rsid w:val="00FF293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952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GB" w:eastAsia="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4A0B"/>
    <w:rPr>
      <w:sz w:val="16"/>
      <w:szCs w:val="16"/>
    </w:rPr>
  </w:style>
  <w:style w:type="paragraph" w:styleId="CommentText">
    <w:name w:val="annotation text"/>
    <w:basedOn w:val="Normal"/>
    <w:link w:val="CommentTextChar"/>
    <w:uiPriority w:val="99"/>
    <w:semiHidden/>
    <w:unhideWhenUsed/>
    <w:rsid w:val="00B14A0B"/>
    <w:rPr>
      <w:sz w:val="20"/>
      <w:szCs w:val="20"/>
    </w:rPr>
  </w:style>
  <w:style w:type="character" w:customStyle="1" w:styleId="CommentTextChar">
    <w:name w:val="Comment Text Char"/>
    <w:basedOn w:val="DefaultParagraphFont"/>
    <w:link w:val="CommentText"/>
    <w:uiPriority w:val="99"/>
    <w:semiHidden/>
    <w:rsid w:val="00B14A0B"/>
  </w:style>
  <w:style w:type="paragraph" w:styleId="CommentSubject">
    <w:name w:val="annotation subject"/>
    <w:basedOn w:val="CommentText"/>
    <w:next w:val="CommentText"/>
    <w:link w:val="CommentSubjectChar"/>
    <w:uiPriority w:val="99"/>
    <w:semiHidden/>
    <w:unhideWhenUsed/>
    <w:rsid w:val="00B14A0B"/>
    <w:rPr>
      <w:b/>
      <w:bCs/>
    </w:rPr>
  </w:style>
  <w:style w:type="character" w:customStyle="1" w:styleId="CommentSubjectChar">
    <w:name w:val="Comment Subject Char"/>
    <w:link w:val="CommentSubject"/>
    <w:uiPriority w:val="99"/>
    <w:semiHidden/>
    <w:rsid w:val="00B14A0B"/>
    <w:rPr>
      <w:b/>
      <w:bCs/>
    </w:rPr>
  </w:style>
  <w:style w:type="paragraph" w:styleId="BalloonText">
    <w:name w:val="Balloon Text"/>
    <w:basedOn w:val="Normal"/>
    <w:link w:val="BalloonTextChar"/>
    <w:uiPriority w:val="99"/>
    <w:semiHidden/>
    <w:unhideWhenUsed/>
    <w:rsid w:val="00B14A0B"/>
    <w:rPr>
      <w:rFonts w:ascii="Tahoma" w:hAnsi="Tahoma" w:cs="Tahoma"/>
      <w:sz w:val="16"/>
      <w:szCs w:val="16"/>
    </w:rPr>
  </w:style>
  <w:style w:type="character" w:customStyle="1" w:styleId="BalloonTextChar">
    <w:name w:val="Balloon Text Char"/>
    <w:link w:val="BalloonText"/>
    <w:uiPriority w:val="99"/>
    <w:semiHidden/>
    <w:rsid w:val="00B14A0B"/>
    <w:rPr>
      <w:rFonts w:ascii="Tahoma" w:hAnsi="Tahoma" w:cs="Tahoma"/>
      <w:sz w:val="16"/>
      <w:szCs w:val="16"/>
    </w:rPr>
  </w:style>
  <w:style w:type="character" w:styleId="Hyperlink">
    <w:name w:val="Hyperlink"/>
    <w:uiPriority w:val="99"/>
    <w:unhideWhenUsed/>
    <w:rsid w:val="006255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3" Type="http://schemas.openxmlformats.org/officeDocument/2006/relationships/settings" Target="settings.xml"/><Relationship Id="rId7" Type="http://schemas.openxmlformats.org/officeDocument/2006/relationships/hyperlink" Target="mailto:tim.stedman@pu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pu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Arsenal Football Club</Company>
  <LinksUpToDate>false</LinksUpToDate>
  <CharactersWithSpaces>3306</CharactersWithSpaces>
  <SharedDoc>false</SharedDoc>
  <HLinks>
    <vt:vector size="30" baseType="variant">
      <vt:variant>
        <vt:i4>3473480</vt:i4>
      </vt:variant>
      <vt:variant>
        <vt:i4>12</vt:i4>
      </vt:variant>
      <vt:variant>
        <vt:i4>0</vt:i4>
      </vt:variant>
      <vt:variant>
        <vt:i4>5</vt:i4>
      </vt:variant>
      <vt:variant>
        <vt:lpwstr>http://www.arsenal.com/</vt:lpwstr>
      </vt:variant>
      <vt:variant>
        <vt:lpwstr/>
      </vt:variant>
      <vt:variant>
        <vt:i4>5767242</vt:i4>
      </vt:variant>
      <vt:variant>
        <vt:i4>9</vt:i4>
      </vt:variant>
      <vt:variant>
        <vt:i4>0</vt:i4>
      </vt:variant>
      <vt:variant>
        <vt:i4>5</vt:i4>
      </vt:variant>
      <vt:variant>
        <vt:lpwstr>http://www.puma.com/</vt:lpwstr>
      </vt:variant>
      <vt:variant>
        <vt:lpwstr/>
      </vt:variant>
      <vt:variant>
        <vt:i4>3276838</vt:i4>
      </vt:variant>
      <vt:variant>
        <vt:i4>6</vt:i4>
      </vt:variant>
      <vt:variant>
        <vt:i4>0</vt:i4>
      </vt:variant>
      <vt:variant>
        <vt:i4>5</vt:i4>
      </vt:variant>
      <vt:variant>
        <vt:lpwstr>mailto:tim.stedman@puma.com</vt:lpwstr>
      </vt:variant>
      <vt:variant>
        <vt:lpwstr/>
      </vt:variant>
      <vt:variant>
        <vt:i4>393324</vt:i4>
      </vt:variant>
      <vt:variant>
        <vt:i4>3</vt:i4>
      </vt:variant>
      <vt:variant>
        <vt:i4>0</vt:i4>
      </vt:variant>
      <vt:variant>
        <vt:i4>5</vt:i4>
      </vt:variant>
      <vt:variant>
        <vt:lpwstr>http://news.puma.com/</vt:lpwstr>
      </vt:variant>
      <vt:variant>
        <vt:lpwstr/>
      </vt:variant>
      <vt:variant>
        <vt:i4>3014746</vt:i4>
      </vt:variant>
      <vt:variant>
        <vt:i4>0</vt:i4>
      </vt:variant>
      <vt:variant>
        <vt:i4>0</vt:i4>
      </vt:variant>
      <vt:variant>
        <vt:i4>5</vt:i4>
      </vt:variant>
      <vt:variant>
        <vt:lpwstr>http://www.puma.com/arsenal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kwillis</dc:creator>
  <cp:keywords/>
  <dc:description/>
  <cp:lastModifiedBy>Rodriguez Sainz Marta</cp:lastModifiedBy>
  <cp:revision>6</cp:revision>
  <cp:lastPrinted>2016-07-27T12:29:00Z</cp:lastPrinted>
  <dcterms:created xsi:type="dcterms:W3CDTF">2016-11-11T13:02:00Z</dcterms:created>
  <dcterms:modified xsi:type="dcterms:W3CDTF">2016-11-16T13:54:00Z</dcterms:modified>
</cp:coreProperties>
</file>